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2ff68" w14:textId="952ff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"Сүттіқұдық ауылдық округінің "2023-2025 жылдарға арналған бюджеті туралы" Жаңақорған аудандық мәслихатының 2022 жылғы 29 желтоқсандағы № 353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2023 жылғы 1 маусымдағы № 45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"Сүттіқұдық ауылдық округінің 2023-2025 жылдарға арналған бюджеті туралы" Жаңақорған аудандық мәслихатының 2022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353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Сүттіқұдық ауылдық округінің 2023–2025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107 901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4 408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103 493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109 207,8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-1 306,8 мың теңге 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1 306,8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353 шешіміне 1 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Сүттіқұдық ауылдық округінің 2023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109 207,8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