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89a16" w14:textId="fa89a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"Төменарық ауылдық округінің "2023-2025 жылдарға арналған бюджеті туралы" Жаңақорған аудандық мәслихатының 2022 жылғы 29 желтоқсандағы № 355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2023 жылғы 1 маусымдағы № 47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"Төменарық ауылдық округінің 2023-2025 жылдарға арналған бюджеті туралы" Жаңақорған аудандық мәслихатының 2022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Төменарық ауылдық округінің 2023–2025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97 458,3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8 773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88 560,3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104 771,6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-7 313,3 мың теңге 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7 313,3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355 шешіміне 1-қосымша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Төменарық ауылдық округінің 2023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97 458,3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88 560,3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88 560,3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88 560,3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104 771,6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