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5ee86" w14:textId="c25ee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"Қожакент ауылдық округінің 2023-2025 жылдарға арналған бюджеті туралы" Жаңақорған ауданы мәслихатының 2022 жылғы 29 желтоқсандағы № 344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31 тамыздағы № 76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Жаңақорған ауданы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"Қожакент ауылдық округінің 2023 - 2025 жылдарға арналған бюджеті туралы" Жаңақорған ауданы мәслихатының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Қожакент ауылдық округінің 2023 – 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144 577,4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8 653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135 924,4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146 164,4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-1 587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1 587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қантарынан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 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Қожакент ауылдық округінің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135 924,4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135 924,4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146 164,4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36 896,2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36 896,2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көшелеріндегі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