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a969" w14:textId="71ea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Машбек Нәлібаев ауылдық округінің "2023-2025 жылдарға арналған бюджеті туралы" Жаңақорған ауданы мәслихатының 2022 жылғы 29 желтоқсандағы № 349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"Машбек Нәлібаев ауылдық округінің 2023 - 2025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Машбек Нәлібаев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109 313,9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105 735,9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109 599,6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-285,7мың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285,7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105 735,9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39 234,9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