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ba6d" w14:textId="3d8b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"Сунақата ауылдық округінің 2023-2025 жылдарға арналған бюджеті туралы" Жаңақорған ауданы мәслихатының 2022 жылғы 29 желтоқсандағы № 352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"Сунақата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Сунақата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109 180,3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5311,0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103 869,3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109 770,5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590,2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 шешіміне 1-қосымша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Сунақата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Мұқтажазаматтарғаүйдеәлеуметтіккөмеккөрсету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Жергіліктідеңгейдеденешынықтыру-сауықтыружәнеспорттықісшаралардыөткізу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