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ec82" w14:textId="cffe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"Сүттіқұдық ауылдық округінің "2023-2025 жылдарға арналған бюджеті туралы" Жаңақорған ауданы мәслихатының 2022 жылғы 29 желтоқсандағы № 353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"Сүттіқұдық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99 535,6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95 127,6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100 842,4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-1 306,8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1 306,8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2023 жылға арналған бюджеті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