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a7aa6" w14:textId="f9a7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"Шалқия кентінің 2023-2025 жылдарға арналған бюджеті туралы" Жаңақорған ауданы мәслихатының 2022 жылғы 29 желтоқсандағы № 331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1 желтоқсандағы № 108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"Шалқия кентінің 2023 - 2025 жылдарға арналған бюджеті туралы" Жаңақорған ауданы мәслихатының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Шалқия кентінің 2023 - 2025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125 717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10 703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115014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126 689,2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-972,2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972,2 мың теңге."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108 шешіміне 1-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331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Шалқия кентінің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126 689,2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көшелеріндегі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пайдаланылмаған)нысаналы трансферттердің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