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3ab2" w14:textId="1393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әкімдігінің 2021 жылғы 2 желтоқсандағы № 525 "Жайылымдарды геоботаникалық зерттеп-қарау негізінде Жаңақорған ауданы бойынша жайылым айналымдарының схемасын бекіту туралы" Жаңақорған ауданы әкімдігінің 2017 жылғы 16 қарашадағы № 372 қаулысына өзгеріс енгізу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2023 жылғы 20 наурыздағы № 116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әкімдігінің 2021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"Жайылымдарды геоботаникалық зерттеп-қарау негізінде Жаңақорған ауданы бойынша жайылым айналымдарының схемасын бекіту туралы" Жаңақорған ауданы әкімдігінің 2017 жылғы 16 қарашадағы № 372 қаулысына өзгеріс енгізу туралы" қаулысы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Шәріпбеков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