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9bad" w14:textId="4529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"Кейден ауылдық округінің "2023-2025 жылдарға арналған бюджеті туралы" Жаңақорған ауданы мәслихатының 2022 жылғы 29 желтоқсандағы № 339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"Кейден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Кейден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105 287,9мың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100 386,9мың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105 591мың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-303,1мың теңге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303,1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