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f4da6" w14:textId="79f4d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"Келінтөбе ауылдық округінің 2023-2025 жылдарға арналған бюджеті туралы" Жаңақорған ауданы мәслихатының 2022 жылғы 29 желтоқсандағы № 340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2023 жылғы 1 желтоқсандағы № 117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"Келінтөбе ауылдық округінің 2023-2025 жылдарға арналған бюджеті туралы" Жаңақорған ауданы мәслихатының 2022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Келінтөбе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224 955,4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7 985,0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216 970,4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225 129,9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-174,5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174,5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Келінтөбе ауылдық округінің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224 955,4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216 970,4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216 970,4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216 970,4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225 129,9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Бағынысты мекеменің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инжинерлікинфрақұрылым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толық пайдаланылмаған)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