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27bb" w14:textId="7bc2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ауылдық округінің "2023-2025 жылдарға арналған бюджеті туралы" Жаңақорған ауданы мәслихатының 2022 жылғы 29 желтоқсандағы № 343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желтоқсандағы № 120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 ҚАБЛДАДЫ: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"Қаратөбе ауылдық округінің 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Қаратөбе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75163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3530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–71633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–75423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–260,0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2023жылдың 1 қантарынан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маслихатының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 (жергілікті бюджет қаражаты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