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2529" w14:textId="7b02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"Қыраш ауылдық округінің 2023-2025 жылдарға арналған бюджеті туралы" Жаңақорған ауданы мәслихатының 2022 жылғы 29 желтоқсандағы № 347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1 желтоқсандағы № 124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"Қыраш ауылдық округінің 2023-2025 жылдарға арналған бюджеті туралы" Жаңақорған ауданы мәслихатының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Қыраш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67 164,0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2947,0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379,0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63 811,0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67 267,9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–-103,9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103,9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 шешіміне 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Қыраш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Елді-мекендердіңсанитариясынқамтамасызету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Жергіліктідеңгейдеденешынықтыру-сауықтыружәнеспорттық іс-шаралардыөткізу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4.Қаржыак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тапшылығынқаржыландыру(профициттіпайдалану)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