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ee7a0" w14:textId="7fee7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аудандық бюджет туралы"</w:t>
      </w:r>
    </w:p>
    <w:p>
      <w:pPr>
        <w:spacing w:after="0"/>
        <w:ind w:left="0"/>
        <w:jc w:val="both"/>
      </w:pPr>
      <w:r>
        <w:rPr>
          <w:rFonts w:ascii="Times New Roman"/>
          <w:b w:val="false"/>
          <w:i w:val="false"/>
          <w:color w:val="000000"/>
          <w:sz w:val="28"/>
        </w:rPr>
        <w:t>Қызылорда облысы Жаңақорған аудандық мәслихатының 2023 жылғы 26 желтоқсандағы № 135 шешімі.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Респубикасының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Респубикасының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Жаңақорған ауданының мәслихаты ШЕШІМ ҚАБЫЛДАДЫ:</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2024-2026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2024 жылға мынадай көлемде бекiтiлсiн:</w:t>
      </w:r>
    </w:p>
    <w:bookmarkStart w:name="z8" w:id="1"/>
    <w:p>
      <w:pPr>
        <w:spacing w:after="0"/>
        <w:ind w:left="0"/>
        <w:jc w:val="both"/>
      </w:pPr>
      <w:r>
        <w:rPr>
          <w:rFonts w:ascii="Times New Roman"/>
          <w:b w:val="false"/>
          <w:i w:val="false"/>
          <w:color w:val="000000"/>
          <w:sz w:val="28"/>
        </w:rPr>
        <w:t>
      1) кірістер – 15 082 497,6 мың теңге, оның ішінде:</w:t>
      </w:r>
    </w:p>
    <w:bookmarkEnd w:id="1"/>
    <w:bookmarkStart w:name="z9" w:id="2"/>
    <w:p>
      <w:pPr>
        <w:spacing w:after="0"/>
        <w:ind w:left="0"/>
        <w:jc w:val="both"/>
      </w:pPr>
      <w:r>
        <w:rPr>
          <w:rFonts w:ascii="Times New Roman"/>
          <w:b w:val="false"/>
          <w:i w:val="false"/>
          <w:color w:val="000000"/>
          <w:sz w:val="28"/>
        </w:rPr>
        <w:t>
      салықтық түсімдер – 3 744 722,0 мың теңге;</w:t>
      </w:r>
    </w:p>
    <w:bookmarkEnd w:id="2"/>
    <w:bookmarkStart w:name="z10" w:id="3"/>
    <w:p>
      <w:pPr>
        <w:spacing w:after="0"/>
        <w:ind w:left="0"/>
        <w:jc w:val="both"/>
      </w:pPr>
      <w:r>
        <w:rPr>
          <w:rFonts w:ascii="Times New Roman"/>
          <w:b w:val="false"/>
          <w:i w:val="false"/>
          <w:color w:val="000000"/>
          <w:sz w:val="28"/>
        </w:rPr>
        <w:t>
      салықтық емес түсімдер – 31 705,0 мың теңге;</w:t>
      </w:r>
    </w:p>
    <w:bookmarkEnd w:id="3"/>
    <w:bookmarkStart w:name="z11" w:id="4"/>
    <w:p>
      <w:pPr>
        <w:spacing w:after="0"/>
        <w:ind w:left="0"/>
        <w:jc w:val="both"/>
      </w:pPr>
      <w:r>
        <w:rPr>
          <w:rFonts w:ascii="Times New Roman"/>
          <w:b w:val="false"/>
          <w:i w:val="false"/>
          <w:color w:val="000000"/>
          <w:sz w:val="28"/>
        </w:rPr>
        <w:t>
      негізгі капиталды сатудан түсетін түсімдер – 28 277,0 мың теңге;</w:t>
      </w:r>
    </w:p>
    <w:bookmarkEnd w:id="4"/>
    <w:bookmarkStart w:name="z12" w:id="5"/>
    <w:p>
      <w:pPr>
        <w:spacing w:after="0"/>
        <w:ind w:left="0"/>
        <w:jc w:val="both"/>
      </w:pPr>
      <w:r>
        <w:rPr>
          <w:rFonts w:ascii="Times New Roman"/>
          <w:b w:val="false"/>
          <w:i w:val="false"/>
          <w:color w:val="000000"/>
          <w:sz w:val="28"/>
        </w:rPr>
        <w:t>
      трансферттердің түсімдері – 11 277 793,6 мың теңге;</w:t>
      </w:r>
    </w:p>
    <w:bookmarkEnd w:id="5"/>
    <w:bookmarkStart w:name="z13" w:id="6"/>
    <w:p>
      <w:pPr>
        <w:spacing w:after="0"/>
        <w:ind w:left="0"/>
        <w:jc w:val="both"/>
      </w:pPr>
      <w:r>
        <w:rPr>
          <w:rFonts w:ascii="Times New Roman"/>
          <w:b w:val="false"/>
          <w:i w:val="false"/>
          <w:color w:val="000000"/>
          <w:sz w:val="28"/>
        </w:rPr>
        <w:t>
      2) шығындар – 15 892 991,3 мың теңге;</w:t>
      </w:r>
    </w:p>
    <w:bookmarkEnd w:id="6"/>
    <w:bookmarkStart w:name="z14" w:id="7"/>
    <w:p>
      <w:pPr>
        <w:spacing w:after="0"/>
        <w:ind w:left="0"/>
        <w:jc w:val="both"/>
      </w:pPr>
      <w:r>
        <w:rPr>
          <w:rFonts w:ascii="Times New Roman"/>
          <w:b w:val="false"/>
          <w:i w:val="false"/>
          <w:color w:val="000000"/>
          <w:sz w:val="28"/>
        </w:rPr>
        <w:t>
      3) таза бюджеттік кредиттеу– - 6 929,0 мың теңге:</w:t>
      </w:r>
    </w:p>
    <w:bookmarkEnd w:id="7"/>
    <w:bookmarkStart w:name="z15" w:id="8"/>
    <w:p>
      <w:pPr>
        <w:spacing w:after="0"/>
        <w:ind w:left="0"/>
        <w:jc w:val="both"/>
      </w:pPr>
      <w:r>
        <w:rPr>
          <w:rFonts w:ascii="Times New Roman"/>
          <w:b w:val="false"/>
          <w:i w:val="false"/>
          <w:color w:val="000000"/>
          <w:sz w:val="28"/>
        </w:rPr>
        <w:t>
      бюджеттік кредиттер –237 790,0 мың теңге;</w:t>
      </w:r>
    </w:p>
    <w:bookmarkEnd w:id="8"/>
    <w:bookmarkStart w:name="z16" w:id="9"/>
    <w:p>
      <w:pPr>
        <w:spacing w:after="0"/>
        <w:ind w:left="0"/>
        <w:jc w:val="both"/>
      </w:pPr>
      <w:r>
        <w:rPr>
          <w:rFonts w:ascii="Times New Roman"/>
          <w:b w:val="false"/>
          <w:i w:val="false"/>
          <w:color w:val="000000"/>
          <w:sz w:val="28"/>
        </w:rPr>
        <w:t>
      бюджеттік кредиттерді өтеу –244 719,0 мың теңге;</w:t>
      </w:r>
    </w:p>
    <w:bookmarkEnd w:id="9"/>
    <w:bookmarkStart w:name="z17" w:id="10"/>
    <w:p>
      <w:pPr>
        <w:spacing w:after="0"/>
        <w:ind w:left="0"/>
        <w:jc w:val="both"/>
      </w:pPr>
      <w:r>
        <w:rPr>
          <w:rFonts w:ascii="Times New Roman"/>
          <w:b w:val="false"/>
          <w:i w:val="false"/>
          <w:color w:val="000000"/>
          <w:sz w:val="28"/>
        </w:rPr>
        <w:t>
      4) қаржы активтерімен операциялар бойынша сальдо – 0:</w:t>
      </w:r>
    </w:p>
    <w:bookmarkEnd w:id="10"/>
    <w:bookmarkStart w:name="z18" w:id="11"/>
    <w:p>
      <w:pPr>
        <w:spacing w:after="0"/>
        <w:ind w:left="0"/>
        <w:jc w:val="both"/>
      </w:pPr>
      <w:r>
        <w:rPr>
          <w:rFonts w:ascii="Times New Roman"/>
          <w:b w:val="false"/>
          <w:i w:val="false"/>
          <w:color w:val="000000"/>
          <w:sz w:val="28"/>
        </w:rPr>
        <w:t>
      қаржы активтерін сатып алу – 0;</w:t>
      </w:r>
    </w:p>
    <w:bookmarkEnd w:id="11"/>
    <w:bookmarkStart w:name="z19" w:id="12"/>
    <w:p>
      <w:pPr>
        <w:spacing w:after="0"/>
        <w:ind w:left="0"/>
        <w:jc w:val="both"/>
      </w:pPr>
      <w:r>
        <w:rPr>
          <w:rFonts w:ascii="Times New Roman"/>
          <w:b w:val="false"/>
          <w:i w:val="false"/>
          <w:color w:val="000000"/>
          <w:sz w:val="28"/>
        </w:rPr>
        <w:t>
      мемлекеттік қаржы активтерін сатудан түсетін түсімдер – 0;</w:t>
      </w:r>
    </w:p>
    <w:bookmarkEnd w:id="12"/>
    <w:p>
      <w:pPr>
        <w:spacing w:after="0"/>
        <w:ind w:left="0"/>
        <w:jc w:val="both"/>
      </w:pPr>
      <w:r>
        <w:rPr>
          <w:rFonts w:ascii="Times New Roman"/>
          <w:b w:val="false"/>
          <w:i w:val="false"/>
          <w:color w:val="000000"/>
          <w:sz w:val="28"/>
        </w:rPr>
        <w:t>
      5) бюджет тапшылығы (профициті) – -803 564,7 мың теңге;</w:t>
      </w:r>
    </w:p>
    <w:p>
      <w:pPr>
        <w:spacing w:after="0"/>
        <w:ind w:left="0"/>
        <w:jc w:val="both"/>
      </w:pPr>
      <w:r>
        <w:rPr>
          <w:rFonts w:ascii="Times New Roman"/>
          <w:b w:val="false"/>
          <w:i w:val="false"/>
          <w:color w:val="000000"/>
          <w:sz w:val="28"/>
        </w:rPr>
        <w:t>
      6) бюджет тапшылығы қаржыландыру (профицитін пайдалану) – 803 564,7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Жаңақорған аудандық мәслихатының 24.04.2024 </w:t>
      </w:r>
      <w:r>
        <w:rPr>
          <w:rFonts w:ascii="Times New Roman"/>
          <w:b w:val="false"/>
          <w:i w:val="false"/>
          <w:color w:val="000000"/>
          <w:sz w:val="28"/>
        </w:rPr>
        <w:t>№ 210</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20" w:id="13"/>
    <w:p>
      <w:pPr>
        <w:spacing w:after="0"/>
        <w:ind w:left="0"/>
        <w:jc w:val="both"/>
      </w:pPr>
      <w:r>
        <w:rPr>
          <w:rFonts w:ascii="Times New Roman"/>
          <w:b w:val="false"/>
          <w:i w:val="false"/>
          <w:color w:val="000000"/>
          <w:sz w:val="28"/>
        </w:rPr>
        <w:t>
      2. 2024 жылға аудандық бюджет пен облыстық бюджетке кірістерді бөлу нормативі төмендегідей көлемдерде белгіленсін:</w:t>
      </w:r>
    </w:p>
    <w:bookmarkEnd w:id="13"/>
    <w:bookmarkStart w:name="z21" w:id="14"/>
    <w:p>
      <w:pPr>
        <w:spacing w:after="0"/>
        <w:ind w:left="0"/>
        <w:jc w:val="both"/>
      </w:pPr>
      <w:r>
        <w:rPr>
          <w:rFonts w:ascii="Times New Roman"/>
          <w:b w:val="false"/>
          <w:i w:val="false"/>
          <w:color w:val="000000"/>
          <w:sz w:val="28"/>
        </w:rPr>
        <w:t>
      - төлем көзінен салық салынатын табыстардан және төлем көзінен салық салынбайтын шетелдік азаматтар табыстарынан ұсталатын жеке табыс салығы – облыстық бюджетке – 50 пайыз, аудандық бюджетке – 50 пайыз;</w:t>
      </w:r>
    </w:p>
    <w:bookmarkEnd w:id="14"/>
    <w:bookmarkStart w:name="z22" w:id="15"/>
    <w:p>
      <w:pPr>
        <w:spacing w:after="0"/>
        <w:ind w:left="0"/>
        <w:jc w:val="both"/>
      </w:pPr>
      <w:r>
        <w:rPr>
          <w:rFonts w:ascii="Times New Roman"/>
          <w:b w:val="false"/>
          <w:i w:val="false"/>
          <w:color w:val="000000"/>
          <w:sz w:val="28"/>
        </w:rPr>
        <w:t>
      - әлеуметтік салық облыстық бюджетке – 50 пайыз, аудандық бюджетке – 50 пайыз;</w:t>
      </w:r>
    </w:p>
    <w:bookmarkEnd w:id="15"/>
    <w:bookmarkStart w:name="z23" w:id="16"/>
    <w:p>
      <w:pPr>
        <w:spacing w:after="0"/>
        <w:ind w:left="0"/>
        <w:jc w:val="both"/>
      </w:pPr>
      <w:r>
        <w:rPr>
          <w:rFonts w:ascii="Times New Roman"/>
          <w:b w:val="false"/>
          <w:i w:val="false"/>
          <w:color w:val="000000"/>
          <w:sz w:val="28"/>
        </w:rPr>
        <w:t>
      3. Ауданның жергілікті атқарушы органының 2024 жылға арналған резерві 75 473,0 мың теңге сомасында бекітілсін.</w:t>
      </w:r>
    </w:p>
    <w:bookmarkEnd w:id="16"/>
    <w:bookmarkStart w:name="z24" w:id="17"/>
    <w:p>
      <w:pPr>
        <w:spacing w:after="0"/>
        <w:ind w:left="0"/>
        <w:jc w:val="both"/>
      </w:pPr>
      <w:r>
        <w:rPr>
          <w:rFonts w:ascii="Times New Roman"/>
          <w:b w:val="false"/>
          <w:i w:val="false"/>
          <w:color w:val="000000"/>
          <w:sz w:val="28"/>
        </w:rPr>
        <w:t>
      4. 2024 жылға арналған аудандық бюджетте, аудандық бюджеттен кенттер мен ауылдық округтар бюджеттеріне берілетін субвенциялар көлемі 2 051 878,0 мың теңге сомасында көзделсін, оның ішінде:</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Шалқия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Келінтөбе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Аққорған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Қожакент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Сунақата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Төменарық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Сүттіқұдық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Ақүйік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Жаманбай батыр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Жаңарық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Қандоз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Қаратобе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Өзгент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Қыркеңсе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Байкенже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Кейден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М.Нәлібаев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Қосүйеңкі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Қыраш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Қожамберді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bookmarkStart w:name="z25" w:id="18"/>
    <w:p>
      <w:pPr>
        <w:spacing w:after="0"/>
        <w:ind w:left="0"/>
        <w:jc w:val="both"/>
      </w:pPr>
      <w:r>
        <w:rPr>
          <w:rFonts w:ascii="Times New Roman"/>
          <w:b w:val="false"/>
          <w:i w:val="false"/>
          <w:color w:val="000000"/>
          <w:sz w:val="28"/>
        </w:rPr>
        <w:t>
      5. 2025 жылға арналған аудандық бюджетте, аудандық бюджеттен кенттер мен ауылдық округтар бюджеттеріне берілетін субвенциялар көлемі 2 077 403,0 мың теңге сомасында көзделсін, оның ішінде:</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Шалқия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Келінтөбе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Аққорған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Қожакент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Сунақата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Төменарық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Сүттіқұдық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Ақүйік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Жаманбай батыр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Жаңарық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Қандоз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Қаратобе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Өзгент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Қыркеңсе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Байкенже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Кейден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М.Нәлібаев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Қосүйеңкі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Қыраш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Қожамберді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bookmarkStart w:name="z26" w:id="19"/>
    <w:p>
      <w:pPr>
        <w:spacing w:after="0"/>
        <w:ind w:left="0"/>
        <w:jc w:val="both"/>
      </w:pPr>
      <w:r>
        <w:rPr>
          <w:rFonts w:ascii="Times New Roman"/>
          <w:b w:val="false"/>
          <w:i w:val="false"/>
          <w:color w:val="000000"/>
          <w:sz w:val="28"/>
        </w:rPr>
        <w:t>
      6. 2026 жылға арналған аудандық бюджетте, аудандық бюджеттен кенттер мен ауылдық округтар бюджеттеріне берілетін субвенциялар көлемі 2 130 279,0 мың теңге сомасында көзделсін, оның ішінде:</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Шалқия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Келінтөбе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Аққорған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Қожакент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Сунақата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Төменарық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Сүттіқұдық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Ақүйік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Жаманбай батыр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Жаңарық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Қандоз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Қаратобе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Өзгент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Қыркеңсе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Байкенже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Кейден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М.Нәлібаев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Қосүйеңкі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Қыраш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Қожамберді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bookmarkStart w:name="z27" w:id="20"/>
    <w:p>
      <w:pPr>
        <w:spacing w:after="0"/>
        <w:ind w:left="0"/>
        <w:jc w:val="both"/>
      </w:pPr>
      <w:r>
        <w:rPr>
          <w:rFonts w:ascii="Times New Roman"/>
          <w:b w:val="false"/>
          <w:i w:val="false"/>
          <w:color w:val="000000"/>
          <w:sz w:val="28"/>
        </w:rPr>
        <w:t>
      7. Осы шешім 2024 жылдың 1 қантарынан бастап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Жаңақорған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Сопбеков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мәслихатының</w:t>
            </w:r>
            <w:r>
              <w:br/>
            </w:r>
            <w:r>
              <w:rPr>
                <w:rFonts w:ascii="Times New Roman"/>
                <w:b w:val="false"/>
                <w:i w:val="false"/>
                <w:color w:val="000000"/>
                <w:sz w:val="20"/>
              </w:rPr>
              <w:t>2023 жылғы 26 желтоқсандағы</w:t>
            </w:r>
            <w:r>
              <w:br/>
            </w:r>
            <w:r>
              <w:rPr>
                <w:rFonts w:ascii="Times New Roman"/>
                <w:b w:val="false"/>
                <w:i w:val="false"/>
                <w:color w:val="000000"/>
                <w:sz w:val="20"/>
              </w:rPr>
              <w:t>№ 135 шешіміне 1-қосымша</w:t>
            </w:r>
          </w:p>
        </w:tc>
      </w:tr>
    </w:tbl>
    <w:bookmarkStart w:name="z31" w:id="21"/>
    <w:p>
      <w:pPr>
        <w:spacing w:after="0"/>
        <w:ind w:left="0"/>
        <w:jc w:val="left"/>
      </w:pPr>
      <w:r>
        <w:rPr>
          <w:rFonts w:ascii="Times New Roman"/>
          <w:b/>
          <w:i w:val="false"/>
          <w:color w:val="000000"/>
        </w:rPr>
        <w:t xml:space="preserve"> 2024 жылға арналған аудандық бюджет</w:t>
      </w:r>
    </w:p>
    <w:bookmarkEnd w:id="21"/>
    <w:p>
      <w:pPr>
        <w:spacing w:after="0"/>
        <w:ind w:left="0"/>
        <w:jc w:val="both"/>
      </w:pPr>
      <w:r>
        <w:rPr>
          <w:rFonts w:ascii="Times New Roman"/>
          <w:b w:val="false"/>
          <w:i w:val="false"/>
          <w:color w:val="ff0000"/>
          <w:sz w:val="28"/>
        </w:rPr>
        <w:t xml:space="preserve">
      Ескерту. 1-қосымша жаңа редакцияда - Қызылорда облысы Жаңақорған аудандық мәслихатының 24.04.2024 </w:t>
      </w:r>
      <w:r>
        <w:rPr>
          <w:rFonts w:ascii="Times New Roman"/>
          <w:b w:val="false"/>
          <w:i w:val="false"/>
          <w:color w:val="ff0000"/>
          <w:sz w:val="28"/>
        </w:rPr>
        <w:t>№ 210</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15 082 497,6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3 744 722,0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1 483 870,0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11 277 793,6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11 202 867,0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11 202 867,0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15 892 991,3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3 306 003,0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2 834 732,0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2 684 956,0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565 016,0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565 016,0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779 529,0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483 754,0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2 991 763,0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1 190 313,0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1 450 861,0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1 234 731,0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830 814,0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спортты және ұлттық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288 466,0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қоғамдық даму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спорт және туризм саласында жергілікті деңгейде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қоғамдық даму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862 853,0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707 936,0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707 936,0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175 872,0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3 865 096,2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3 865 096,2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1 738 548,0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2 051 878,0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-803 564,7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(профицитті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803 564,7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iшкi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851 893,7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851 893,7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860 411,1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кезеңның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мәслихатының</w:t>
            </w:r>
            <w:r>
              <w:br/>
            </w:r>
            <w:r>
              <w:rPr>
                <w:rFonts w:ascii="Times New Roman"/>
                <w:b w:val="false"/>
                <w:i w:val="false"/>
                <w:color w:val="000000"/>
                <w:sz w:val="20"/>
              </w:rPr>
              <w:t>2023 жылғы 26 желтоқсандағы</w:t>
            </w:r>
            <w:r>
              <w:br/>
            </w:r>
            <w:r>
              <w:rPr>
                <w:rFonts w:ascii="Times New Roman"/>
                <w:b w:val="false"/>
                <w:i w:val="false"/>
                <w:color w:val="000000"/>
                <w:sz w:val="20"/>
              </w:rPr>
              <w:t>№ 135 шешіміне 2-қосымша</w:t>
            </w:r>
          </w:p>
        </w:tc>
      </w:tr>
    </w:tbl>
    <w:bookmarkStart w:name="z36" w:id="22"/>
    <w:p>
      <w:pPr>
        <w:spacing w:after="0"/>
        <w:ind w:left="0"/>
        <w:jc w:val="left"/>
      </w:pPr>
      <w:r>
        <w:rPr>
          <w:rFonts w:ascii="Times New Roman"/>
          <w:b/>
          <w:i w:val="false"/>
          <w:color w:val="000000"/>
        </w:rPr>
        <w:t xml:space="preserve"> 2025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9 368 573,0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3 880 842,0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1 546 687,0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1 406 617,0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1 167 039,0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1 167 039,0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5 457 691,0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5 457 691,0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5 457 691,0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9 368 573,0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2 097 484,0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1 503 503,0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қоғамдық даму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спорт және тілдерді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қоғамдық даму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3 991 468,0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3 991 468,0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2 077 403,0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мәслихатының</w:t>
            </w:r>
            <w:r>
              <w:br/>
            </w:r>
            <w:r>
              <w:rPr>
                <w:rFonts w:ascii="Times New Roman"/>
                <w:b w:val="false"/>
                <w:i w:val="false"/>
                <w:color w:val="000000"/>
                <w:sz w:val="20"/>
              </w:rPr>
              <w:t>2023 жылғы 26 желтоқсандағы</w:t>
            </w:r>
            <w:r>
              <w:br/>
            </w:r>
            <w:r>
              <w:rPr>
                <w:rFonts w:ascii="Times New Roman"/>
                <w:b w:val="false"/>
                <w:i w:val="false"/>
                <w:color w:val="000000"/>
                <w:sz w:val="20"/>
              </w:rPr>
              <w:t>№ 135 шешіміне 3-қосымша</w:t>
            </w:r>
          </w:p>
        </w:tc>
      </w:tr>
    </w:tbl>
    <w:bookmarkStart w:name="z40" w:id="23"/>
    <w:p>
      <w:pPr>
        <w:spacing w:after="0"/>
        <w:ind w:left="0"/>
        <w:jc w:val="left"/>
      </w:pPr>
      <w:r>
        <w:rPr>
          <w:rFonts w:ascii="Times New Roman"/>
          <w:b/>
          <w:i w:val="false"/>
          <w:color w:val="000000"/>
        </w:rPr>
        <w:t xml:space="preserve"> 2026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9 368 573,0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3 880 842,0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1 546 687,0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1 406 617,0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1 167 039,0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1 167 039,0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5 457 691,0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5 457 691,0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5 457 691,0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9 368 573,0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2 413 647,0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1 945 624,0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1 747 488,0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1 560 956,0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619 643,0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619 643,0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805 752,0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551 382,0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349 217,0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349 217,0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қоғамдық даму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спорт және тілдерді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қоғамдық даму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4 044 344,0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4 044 344,0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2 130 279,0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