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b672b" w14:textId="56b67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Жаманбай батыр ауылдық округінің 2024-2026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аудандық мәслихатының 2023 жылғы 29 желтоқсандағы № 152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Респубикасының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Респубикасының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Жаңақорған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Жаманбай батыр ауылдық округінің 2024-2026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153 424,0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9 102,0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69,0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144 253,0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161 727,0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мемлекттік қаржы активтерін сатудан түсетін түсімдер – 0;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-8 303,0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8303,0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Қызылорда облысы Жаңақорған аудандық мәслихатының 11.04.2024 </w:t>
      </w:r>
      <w:r>
        <w:rPr>
          <w:rFonts w:ascii="Times New Roman"/>
          <w:b w:val="false"/>
          <w:i w:val="false"/>
          <w:color w:val="000000"/>
          <w:sz w:val="28"/>
        </w:rPr>
        <w:t>№ 189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Аудандық бюджеттен ауылдық округ бюджетіне берілетін субвенция мөлшері 2024 жылға 107 054 мың теңге.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2024 жылдың 1 қантарынан бастап қолданысқа енгізіледі.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Жаңақорған ауданы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Ғ.Сопбеков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152 шешіміне 1-қосымша</w:t>
            </w:r>
          </w:p>
        </w:tc>
      </w:tr>
    </w:tbl>
    <w:bookmarkStart w:name="z26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Жаманбай батыр ауылдық округінің 2024 жылға арналған бюджеті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Жаңақорған аудандық мәслихатының 11.04.2024 </w:t>
      </w:r>
      <w:r>
        <w:rPr>
          <w:rFonts w:ascii="Times New Roman"/>
          <w:b w:val="false"/>
          <w:i w:val="false"/>
          <w:color w:val="ff0000"/>
          <w:sz w:val="28"/>
        </w:rPr>
        <w:t>№ 189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153 424,0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 жұмыстарға және көрсетілген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144 253,0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144 253,0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144 253,0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161 727,0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53 521,5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53 521,5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49 584,0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46 585,0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денешынықтыру- сауықтыру және спорттық іс 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32 835,0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32 835,0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32 835,0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-8 307,0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8 307,5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8 307,5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7 145,5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152 шешіміне 2-қосымша</w:t>
            </w:r>
          </w:p>
        </w:tc>
      </w:tr>
    </w:tbl>
    <w:bookmarkStart w:name="z31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Жаманбай батыр ауылдық округінің 2025 жылға арналған бюджеті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 жұмыстарға және көрсетілген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төлем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(облыстықмаңызы бар қаланың) бюджетінентрансферттер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110 371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Бюджеттікбағдарламалардыңәкімшісі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Жалпысипаттағымемлекеттiкқызметтер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Әлеуметтiккөмекжәнеәлеуметтiкқамсыздандыру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жәнеақпараттықкеңістiк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денешынықтыру- сауықтыру және спорттық іс 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152 шешіміне 3-қосымша</w:t>
            </w:r>
          </w:p>
        </w:tc>
      </w:tr>
    </w:tbl>
    <w:bookmarkStart w:name="z3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Жаманбай батыр ауылдық округінің 2026 жылға арналған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 жұмыстарға және көрсетілген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төлем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Бюджеттікбағдарламалардыңәкімшісі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мекендердіа 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жәнеақпараттықкеңістiк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денешынықтыру- сауықтыру және спорттық ісшараларды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