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1a31" w14:textId="1ae1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Кейден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29 желтоқсандағы № 156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Кейден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182 850,0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4 965,0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250,0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177 635,0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183 726,1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мемлекттік қаржы активтерін сатудан түсетін түсімдер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876,1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округ бюджетіне берілетін субвенция мөлшері 2024 жылға 70 194 мың теңге.".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қантарынан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Кейден ауылдық округінің 2024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1-тармақ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түсентін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183 726.1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толық пайдаланылмаған)нысаналы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Кейден ауылдық округінің 2025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Кейден ауылдық округінің 2026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денешынықтыру- сауықтыру және спорттық ісшараларды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