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6a3bf" w14:textId="9a6a3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Қосүйеңкі ауылдық округінің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2023 жылғы 29 желтоқсандағы № 160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ауданының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Қосүйеңкі ауылдық округінің 2024–2026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3-қосымшаларға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69 076,0 мың теңге, оның ішінде: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1 985,0 мың теңге;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67 091,0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69 076,1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-0,1мың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Жаңақорған аудандық мәслихатының 11.04.2024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округ бюджетіне берілетін субвенция мөлшері 2024 жылға 62 270 мың теңге.".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жылдың 1 қантарынан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160 шешіміне 1-қосымша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Қосүйеңкі ауылдық округінің 2024 жылға арналған бюджеті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11.04.2024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160 шешіміне 2-қосымша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Қосүйеңкі ауылдық округінің 2025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160 шешіміне 3-қосымша</w:t>
            </w:r>
          </w:p>
        </w:tc>
      </w:tr>
    </w:tbl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Қосүйеңкі ауылдық округінің 2026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67 411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