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0e63" w14:textId="3420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Машбек Нәлібаев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165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Машбек Нәлібаев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194 184,0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3 666,0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190 518,0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196 762,0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2 578,0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кент бюджетіне берілетін субвенция мөлшері 2024 жылға 66 624,0 мың теңге.".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қантарынан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шешіміне 1 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шешіміне 2 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3 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2026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