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e2e3" w14:textId="9d5e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мәслихатының Регламентін бекіту туралы" Сырдария аудандық мәслихатының 2022 жылғы 9 наурыздағы № 129 шешіміне өзгеріс енгізу туралы" Сырдария аудандық мәслихатының 2023 жылғы 28 сәуірдегі № 25 шешімі</w:t>
      </w:r>
    </w:p>
    <w:p>
      <w:pPr>
        <w:spacing w:after="0"/>
        <w:ind w:left="0"/>
        <w:jc w:val="both"/>
      </w:pPr>
      <w:r>
        <w:rPr>
          <w:rFonts w:ascii="Times New Roman"/>
          <w:b w:val="false"/>
          <w:i w:val="false"/>
          <w:color w:val="000000"/>
          <w:sz w:val="28"/>
        </w:rPr>
        <w:t>Қызылорда облысы Сырдария аудандық мәслихатының 2023 жылғы 28 сәуірдегі № 25 шешімі</w:t>
      </w:r>
    </w:p>
    <w:p>
      <w:pPr>
        <w:spacing w:after="0"/>
        <w:ind w:left="0"/>
        <w:jc w:val="both"/>
      </w:pPr>
      <w:bookmarkStart w:name="z4" w:id="0"/>
      <w:r>
        <w:rPr>
          <w:rFonts w:ascii="Times New Roman"/>
          <w:b w:val="false"/>
          <w:i w:val="false"/>
          <w:color w:val="000000"/>
          <w:sz w:val="28"/>
        </w:rPr>
        <w:t>
      Сырдария аудандық мәслихаты ШЕШТІ:</w:t>
      </w:r>
    </w:p>
    <w:bookmarkEnd w:id="0"/>
    <w:bookmarkStart w:name="z5" w:id="1"/>
    <w:p>
      <w:pPr>
        <w:spacing w:after="0"/>
        <w:ind w:left="0"/>
        <w:jc w:val="both"/>
      </w:pPr>
      <w:r>
        <w:rPr>
          <w:rFonts w:ascii="Times New Roman"/>
          <w:b w:val="false"/>
          <w:i w:val="false"/>
          <w:color w:val="000000"/>
          <w:sz w:val="28"/>
        </w:rPr>
        <w:t xml:space="preserve">
      1. "Сырдария аудандық мәслихатының Регламентін бекіту туралы" Сырдария аудандық мәслихатының 2022 жылғы 9 наурыздағы </w:t>
      </w:r>
      <w:r>
        <w:rPr>
          <w:rFonts w:ascii="Times New Roman"/>
          <w:b w:val="false"/>
          <w:i w:val="false"/>
          <w:color w:val="000000"/>
          <w:sz w:val="28"/>
        </w:rPr>
        <w:t>№ 129</w:t>
      </w:r>
      <w:r>
        <w:rPr>
          <w:rFonts w:ascii="Times New Roman"/>
          <w:b w:val="false"/>
          <w:i w:val="false"/>
          <w:color w:val="000000"/>
          <w:sz w:val="28"/>
        </w:rPr>
        <w:t xml:space="preserve">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Сырдария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2023 жылдың 1 қаңтарынан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25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2022 жылғы 9 наурыздағы</w:t>
            </w:r>
            <w:r>
              <w:br/>
            </w:r>
            <w:r>
              <w:rPr>
                <w:rFonts w:ascii="Times New Roman"/>
                <w:b w:val="false"/>
                <w:i w:val="false"/>
                <w:color w:val="000000"/>
                <w:sz w:val="20"/>
              </w:rPr>
              <w:t>№ 129 шешімімен бекітілген</w:t>
            </w:r>
          </w:p>
        </w:tc>
      </w:tr>
    </w:tbl>
    <w:bookmarkStart w:name="z15" w:id="4"/>
    <w:p>
      <w:pPr>
        <w:spacing w:after="0"/>
        <w:ind w:left="0"/>
        <w:jc w:val="left"/>
      </w:pPr>
      <w:r>
        <w:rPr>
          <w:rFonts w:ascii="Times New Roman"/>
          <w:b/>
          <w:i w:val="false"/>
          <w:color w:val="000000"/>
        </w:rPr>
        <w:t xml:space="preserve"> Сырдария аудандық мәслихатының Регламенті</w:t>
      </w:r>
    </w:p>
    <w:bookmarkEnd w:id="4"/>
    <w:bookmarkStart w:name="z16" w:id="5"/>
    <w:p>
      <w:pPr>
        <w:spacing w:after="0"/>
        <w:ind w:left="0"/>
        <w:jc w:val="left"/>
      </w:pPr>
      <w:r>
        <w:rPr>
          <w:rFonts w:ascii="Times New Roman"/>
          <w:b/>
          <w:i w:val="false"/>
          <w:color w:val="000000"/>
        </w:rPr>
        <w:t xml:space="preserve"> 1 тарау. Жалпы ережелер</w:t>
      </w:r>
    </w:p>
    <w:bookmarkEnd w:id="5"/>
    <w:bookmarkStart w:name="z17" w:id="6"/>
    <w:p>
      <w:pPr>
        <w:spacing w:after="0"/>
        <w:ind w:left="0"/>
        <w:jc w:val="both"/>
      </w:pPr>
      <w:r>
        <w:rPr>
          <w:rFonts w:ascii="Times New Roman"/>
          <w:b w:val="false"/>
          <w:i w:val="false"/>
          <w:color w:val="000000"/>
          <w:sz w:val="28"/>
        </w:rPr>
        <w:t xml:space="preserve">
      1. Осы Сырдария аудандық мәслихаттың (бұдан әрі – аудандық мәслихат)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8" w:id="7"/>
    <w:p>
      <w:pPr>
        <w:spacing w:after="0"/>
        <w:ind w:left="0"/>
        <w:jc w:val="both"/>
      </w:pPr>
      <w:r>
        <w:rPr>
          <w:rFonts w:ascii="Times New Roman"/>
          <w:b w:val="false"/>
          <w:i w:val="false"/>
          <w:color w:val="000000"/>
          <w:sz w:val="28"/>
        </w:rPr>
        <w:t xml:space="preserve">
      2. Мәслихат (жергілікті өкілді орган) Сырдария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 </w:t>
      </w:r>
    </w:p>
    <w:bookmarkEnd w:id="7"/>
    <w:bookmarkStart w:name="z19"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8"/>
    <w:bookmarkStart w:name="z20" w:id="9"/>
    <w:p>
      <w:pPr>
        <w:spacing w:after="0"/>
        <w:ind w:left="0"/>
        <w:jc w:val="left"/>
      </w:pPr>
      <w:r>
        <w:rPr>
          <w:rFonts w:ascii="Times New Roman"/>
          <w:b/>
          <w:i w:val="false"/>
          <w:color w:val="000000"/>
        </w:rPr>
        <w:t xml:space="preserve"> 2 тарау. Мәслихаттың сессиясын өткiзу тәртiбi</w:t>
      </w:r>
    </w:p>
    <w:bookmarkEnd w:id="9"/>
    <w:bookmarkStart w:name="z21" w:id="10"/>
    <w:p>
      <w:pPr>
        <w:spacing w:after="0"/>
        <w:ind w:left="0"/>
        <w:jc w:val="both"/>
      </w:pPr>
      <w:r>
        <w:rPr>
          <w:rFonts w:ascii="Times New Roman"/>
          <w:b w:val="false"/>
          <w:i w:val="false"/>
          <w:color w:val="000000"/>
          <w:sz w:val="28"/>
        </w:rPr>
        <w:t xml:space="preserve">
      4. Мәслихат қызметінің негізгі нысаны сессия болып табылады, онда Қазақстан Республикасының заңдарымен оның қарауына жатқызылған мәселелер шешіледі. </w:t>
      </w:r>
    </w:p>
    <w:bookmarkEnd w:id="10"/>
    <w:bookmarkStart w:name="z22" w:id="11"/>
    <w:p>
      <w:pPr>
        <w:spacing w:after="0"/>
        <w:ind w:left="0"/>
        <w:jc w:val="both"/>
      </w:pPr>
      <w:r>
        <w:rPr>
          <w:rFonts w:ascii="Times New Roman"/>
          <w:b w:val="false"/>
          <w:i w:val="false"/>
          <w:color w:val="000000"/>
          <w:sz w:val="28"/>
        </w:rPr>
        <w:t xml:space="preserve">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 </w:t>
      </w:r>
    </w:p>
    <w:bookmarkEnd w:id="11"/>
    <w:bookmarkStart w:name="z23" w:id="12"/>
    <w:p>
      <w:pPr>
        <w:spacing w:after="0"/>
        <w:ind w:left="0"/>
        <w:jc w:val="both"/>
      </w:pPr>
      <w:r>
        <w:rPr>
          <w:rFonts w:ascii="Times New Roman"/>
          <w:b w:val="false"/>
          <w:i w:val="false"/>
          <w:color w:val="000000"/>
          <w:sz w:val="28"/>
        </w:rPr>
        <w:t xml:space="preserve">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 </w:t>
      </w:r>
    </w:p>
    <w:bookmarkEnd w:id="12"/>
    <w:bookmarkStart w:name="z24" w:id="13"/>
    <w:p>
      <w:pPr>
        <w:spacing w:after="0"/>
        <w:ind w:left="0"/>
        <w:jc w:val="both"/>
      </w:pPr>
      <w:r>
        <w:rPr>
          <w:rFonts w:ascii="Times New Roman"/>
          <w:b w:val="false"/>
          <w:i w:val="false"/>
          <w:color w:val="000000"/>
          <w:sz w:val="28"/>
        </w:rPr>
        <w:t xml:space="preserve">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 </w:t>
      </w:r>
    </w:p>
    <w:bookmarkEnd w:id="13"/>
    <w:bookmarkStart w:name="z25" w:id="14"/>
    <w:p>
      <w:pPr>
        <w:spacing w:after="0"/>
        <w:ind w:left="0"/>
        <w:jc w:val="both"/>
      </w:pPr>
      <w:r>
        <w:rPr>
          <w:rFonts w:ascii="Times New Roman"/>
          <w:b w:val="false"/>
          <w:i w:val="false"/>
          <w:color w:val="000000"/>
          <w:sz w:val="28"/>
        </w:rPr>
        <w:t xml:space="preserve">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 </w:t>
      </w:r>
    </w:p>
    <w:bookmarkEnd w:id="14"/>
    <w:bookmarkStart w:name="z26" w:id="15"/>
    <w:p>
      <w:pPr>
        <w:spacing w:after="0"/>
        <w:ind w:left="0"/>
        <w:jc w:val="both"/>
      </w:pPr>
      <w:r>
        <w:rPr>
          <w:rFonts w:ascii="Times New Roman"/>
          <w:b w:val="false"/>
          <w:i w:val="false"/>
          <w:color w:val="000000"/>
          <w:sz w:val="28"/>
        </w:rPr>
        <w:t xml:space="preserve">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 </w:t>
      </w:r>
    </w:p>
    <w:bookmarkEnd w:id="15"/>
    <w:bookmarkStart w:name="z27" w:id="16"/>
    <w:p>
      <w:pPr>
        <w:spacing w:after="0"/>
        <w:ind w:left="0"/>
        <w:jc w:val="both"/>
      </w:pPr>
      <w:r>
        <w:rPr>
          <w:rFonts w:ascii="Times New Roman"/>
          <w:b w:val="false"/>
          <w:i w:val="false"/>
          <w:color w:val="000000"/>
          <w:sz w:val="28"/>
        </w:rPr>
        <w:t xml:space="preserve">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Сырдария аудандық сайлау комиссиясының (бұдан әрі – аудандық сайлау комиссиясы) төрағасы шақырады. </w:t>
      </w:r>
    </w:p>
    <w:bookmarkEnd w:id="16"/>
    <w:bookmarkStart w:name="z28" w:id="17"/>
    <w:p>
      <w:pPr>
        <w:spacing w:after="0"/>
        <w:ind w:left="0"/>
        <w:jc w:val="both"/>
      </w:pPr>
      <w:r>
        <w:rPr>
          <w:rFonts w:ascii="Times New Roman"/>
          <w:b w:val="false"/>
          <w:i w:val="false"/>
          <w:color w:val="000000"/>
          <w:sz w:val="28"/>
        </w:rPr>
        <w:t xml:space="preserve">
      6. Аудандық сайлау комиссиясының төрағасы мәслихаттың бірінші сессиясын ашады және оны мәслихат төрағасы сайланғанға дейін жүргізеді. Аудандық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 </w:t>
      </w:r>
    </w:p>
    <w:bookmarkEnd w:id="17"/>
    <w:bookmarkStart w:name="z29" w:id="18"/>
    <w:p>
      <w:pPr>
        <w:spacing w:after="0"/>
        <w:ind w:left="0"/>
        <w:jc w:val="both"/>
      </w:pPr>
      <w:r>
        <w:rPr>
          <w:rFonts w:ascii="Times New Roman"/>
          <w:b w:val="false"/>
          <w:i w:val="false"/>
          <w:color w:val="000000"/>
          <w:sz w:val="28"/>
        </w:rPr>
        <w:t xml:space="preserve">
      7. Мәслихат шешімдерді дауыс беру арқылы қабылдайды. Дауыс беру: </w:t>
      </w:r>
    </w:p>
    <w:bookmarkEnd w:id="18"/>
    <w:bookmarkStart w:name="z30" w:id="19"/>
    <w:p>
      <w:pPr>
        <w:spacing w:after="0"/>
        <w:ind w:left="0"/>
        <w:jc w:val="both"/>
      </w:pPr>
      <w:r>
        <w:rPr>
          <w:rFonts w:ascii="Times New Roman"/>
          <w:b w:val="false"/>
          <w:i w:val="false"/>
          <w:color w:val="000000"/>
          <w:sz w:val="28"/>
        </w:rPr>
        <w:t xml:space="preserve">
      1) бар болса, дауыстарды санаудың электрондық жүйесі пайдаланылып; </w:t>
      </w:r>
    </w:p>
    <w:bookmarkEnd w:id="19"/>
    <w:bookmarkStart w:name="z31" w:id="20"/>
    <w:p>
      <w:pPr>
        <w:spacing w:after="0"/>
        <w:ind w:left="0"/>
        <w:jc w:val="both"/>
      </w:pPr>
      <w:r>
        <w:rPr>
          <w:rFonts w:ascii="Times New Roman"/>
          <w:b w:val="false"/>
          <w:i w:val="false"/>
          <w:color w:val="000000"/>
          <w:sz w:val="28"/>
        </w:rPr>
        <w:t xml:space="preserve">
      2) қол көтеру арқылы; </w:t>
      </w:r>
    </w:p>
    <w:bookmarkEnd w:id="20"/>
    <w:bookmarkStart w:name="z32" w:id="21"/>
    <w:p>
      <w:pPr>
        <w:spacing w:after="0"/>
        <w:ind w:left="0"/>
        <w:jc w:val="both"/>
      </w:pPr>
      <w:r>
        <w:rPr>
          <w:rFonts w:ascii="Times New Roman"/>
          <w:b w:val="false"/>
          <w:i w:val="false"/>
          <w:color w:val="000000"/>
          <w:sz w:val="28"/>
        </w:rPr>
        <w:t xml:space="preserve">
      3) бюллетеньдер пайдаланылып жүзеге асырылады. </w:t>
      </w:r>
    </w:p>
    <w:bookmarkEnd w:id="21"/>
    <w:bookmarkStart w:name="z33" w:id="22"/>
    <w:p>
      <w:pPr>
        <w:spacing w:after="0"/>
        <w:ind w:left="0"/>
        <w:jc w:val="both"/>
      </w:pPr>
      <w:r>
        <w:rPr>
          <w:rFonts w:ascii="Times New Roman"/>
          <w:b w:val="false"/>
          <w:i w:val="false"/>
          <w:color w:val="000000"/>
          <w:sz w:val="28"/>
        </w:rPr>
        <w:t xml:space="preserve">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 </w:t>
      </w:r>
    </w:p>
    <w:bookmarkEnd w:id="22"/>
    <w:bookmarkStart w:name="z34" w:id="23"/>
    <w:p>
      <w:pPr>
        <w:spacing w:after="0"/>
        <w:ind w:left="0"/>
        <w:jc w:val="both"/>
      </w:pPr>
      <w:r>
        <w:rPr>
          <w:rFonts w:ascii="Times New Roman"/>
          <w:b w:val="false"/>
          <w:i w:val="false"/>
          <w:color w:val="000000"/>
          <w:sz w:val="28"/>
        </w:rPr>
        <w:t xml:space="preserve">
      Өткізілген дауыс беру рәсімі мен техникасында қателер анықталған жағдайда, мәслихаттың шешімі бойынша қайта дауыс беру өткізіледі. </w:t>
      </w:r>
    </w:p>
    <w:bookmarkEnd w:id="23"/>
    <w:bookmarkStart w:name="z35" w:id="24"/>
    <w:p>
      <w:pPr>
        <w:spacing w:after="0"/>
        <w:ind w:left="0"/>
        <w:jc w:val="both"/>
      </w:pPr>
      <w:r>
        <w:rPr>
          <w:rFonts w:ascii="Times New Roman"/>
          <w:b w:val="false"/>
          <w:i w:val="false"/>
          <w:color w:val="000000"/>
          <w:sz w:val="28"/>
        </w:rPr>
        <w:t xml:space="preserve">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 </w:t>
      </w:r>
    </w:p>
    <w:bookmarkEnd w:id="24"/>
    <w:bookmarkStart w:name="z36" w:id="25"/>
    <w:p>
      <w:pPr>
        <w:spacing w:after="0"/>
        <w:ind w:left="0"/>
        <w:jc w:val="both"/>
      </w:pPr>
      <w:r>
        <w:rPr>
          <w:rFonts w:ascii="Times New Roman"/>
          <w:b w:val="false"/>
          <w:i w:val="false"/>
          <w:color w:val="000000"/>
          <w:sz w:val="28"/>
        </w:rPr>
        <w:t xml:space="preserve">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 </w:t>
      </w:r>
    </w:p>
    <w:bookmarkEnd w:id="25"/>
    <w:bookmarkStart w:name="z37" w:id="26"/>
    <w:p>
      <w:pPr>
        <w:spacing w:after="0"/>
        <w:ind w:left="0"/>
        <w:jc w:val="both"/>
      </w:pPr>
      <w:r>
        <w:rPr>
          <w:rFonts w:ascii="Times New Roman"/>
          <w:b w:val="false"/>
          <w:i w:val="false"/>
          <w:color w:val="000000"/>
          <w:sz w:val="28"/>
        </w:rPr>
        <w:t xml:space="preserve">
      8. Мәслихаттың кезекті сессиясы мәслихат төрағасының шешімімен жылына төрт реттен сиретпей шақырылады және оны мәслихат төрағасы жүргізеді. Кезекті сессиялардың өткізілуін мәслихат сессияда жоспарлайды. </w:t>
      </w:r>
    </w:p>
    <w:bookmarkEnd w:id="26"/>
    <w:bookmarkStart w:name="z38" w:id="27"/>
    <w:p>
      <w:pPr>
        <w:spacing w:after="0"/>
        <w:ind w:left="0"/>
        <w:jc w:val="both"/>
      </w:pPr>
      <w:r>
        <w:rPr>
          <w:rFonts w:ascii="Times New Roman"/>
          <w:b w:val="false"/>
          <w:i w:val="false"/>
          <w:color w:val="000000"/>
          <w:sz w:val="28"/>
        </w:rPr>
        <w:t xml:space="preserve">
      9. Мәслихаттың кезектен тыс сессиясын мәслихат төрағасы осы мәслихатқа сайланған депутаттар санының кемінде үштен бірінің ұсынысы бойынша, сондайақ Сырдария ауданы әкімінің (бұдан әрі – аудан әкімі) өтініші бойынша шақырады және жүргізеді.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 </w:t>
      </w:r>
    </w:p>
    <w:bookmarkEnd w:id="27"/>
    <w:bookmarkStart w:name="z39" w:id="28"/>
    <w:p>
      <w:pPr>
        <w:spacing w:after="0"/>
        <w:ind w:left="0"/>
        <w:jc w:val="both"/>
      </w:pPr>
      <w:r>
        <w:rPr>
          <w:rFonts w:ascii="Times New Roman"/>
          <w:b w:val="false"/>
          <w:i w:val="false"/>
          <w:color w:val="000000"/>
          <w:sz w:val="28"/>
        </w:rPr>
        <w:t xml:space="preserve">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аудандық мәслихаттың ресми интернет-ресурсында орналастыру арқылы депутаттарды, халықты, әкімді хабардар етеді. </w:t>
      </w:r>
    </w:p>
    <w:bookmarkEnd w:id="28"/>
    <w:bookmarkStart w:name="z40" w:id="29"/>
    <w:p>
      <w:pPr>
        <w:spacing w:after="0"/>
        <w:ind w:left="0"/>
        <w:jc w:val="both"/>
      </w:pPr>
      <w:r>
        <w:rPr>
          <w:rFonts w:ascii="Times New Roman"/>
          <w:b w:val="false"/>
          <w:i w:val="false"/>
          <w:color w:val="000000"/>
          <w:sz w:val="28"/>
        </w:rPr>
        <w:t xml:space="preserve">
      Ақпарат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 </w:t>
      </w:r>
    </w:p>
    <w:bookmarkEnd w:id="29"/>
    <w:bookmarkStart w:name="z41" w:id="30"/>
    <w:p>
      <w:pPr>
        <w:spacing w:after="0"/>
        <w:ind w:left="0"/>
        <w:jc w:val="both"/>
      </w:pPr>
      <w:r>
        <w:rPr>
          <w:rFonts w:ascii="Times New Roman"/>
          <w:b w:val="false"/>
          <w:i w:val="false"/>
          <w:color w:val="000000"/>
          <w:sz w:val="28"/>
        </w:rPr>
        <w:t xml:space="preserve">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 </w:t>
      </w:r>
    </w:p>
    <w:bookmarkEnd w:id="30"/>
    <w:bookmarkStart w:name="z42" w:id="31"/>
    <w:p>
      <w:pPr>
        <w:spacing w:after="0"/>
        <w:ind w:left="0"/>
        <w:jc w:val="both"/>
      </w:pPr>
      <w:r>
        <w:rPr>
          <w:rFonts w:ascii="Times New Roman"/>
          <w:b w:val="false"/>
          <w:i w:val="false"/>
          <w:color w:val="000000"/>
          <w:sz w:val="28"/>
        </w:rPr>
        <w:t xml:space="preserve">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 </w:t>
      </w:r>
    </w:p>
    <w:bookmarkEnd w:id="31"/>
    <w:bookmarkStart w:name="z43" w:id="32"/>
    <w:p>
      <w:pPr>
        <w:spacing w:after="0"/>
        <w:ind w:left="0"/>
        <w:jc w:val="both"/>
      </w:pPr>
      <w:r>
        <w:rPr>
          <w:rFonts w:ascii="Times New Roman"/>
          <w:b w:val="false"/>
          <w:i w:val="false"/>
          <w:color w:val="000000"/>
          <w:sz w:val="28"/>
        </w:rPr>
        <w:t xml:space="preserve">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 </w:t>
      </w:r>
    </w:p>
    <w:bookmarkEnd w:id="32"/>
    <w:bookmarkStart w:name="z44" w:id="33"/>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3"/>
    <w:bookmarkStart w:name="z45" w:id="34"/>
    <w:p>
      <w:pPr>
        <w:spacing w:after="0"/>
        <w:ind w:left="0"/>
        <w:jc w:val="both"/>
      </w:pPr>
      <w:r>
        <w:rPr>
          <w:rFonts w:ascii="Times New Roman"/>
          <w:b w:val="false"/>
          <w:i w:val="false"/>
          <w:color w:val="000000"/>
          <w:sz w:val="28"/>
        </w:rPr>
        <w:t xml:space="preserve">
      Сессияның күн тәртібін талқылау кезінде ол толықтырылуы және өзгертілуі мүмкін. Мәслихат сессияның күн тәртібін бекіту туралы шешім қабылдайды. </w:t>
      </w:r>
    </w:p>
    <w:bookmarkEnd w:id="34"/>
    <w:bookmarkStart w:name="z46" w:id="35"/>
    <w:p>
      <w:pPr>
        <w:spacing w:after="0"/>
        <w:ind w:left="0"/>
        <w:jc w:val="both"/>
      </w:pPr>
      <w:r>
        <w:rPr>
          <w:rFonts w:ascii="Times New Roman"/>
          <w:b w:val="false"/>
          <w:i w:val="false"/>
          <w:color w:val="000000"/>
          <w:sz w:val="28"/>
        </w:rPr>
        <w:t xml:space="preserve">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 </w:t>
      </w:r>
    </w:p>
    <w:bookmarkEnd w:id="35"/>
    <w:bookmarkStart w:name="z47" w:id="36"/>
    <w:p>
      <w:pPr>
        <w:spacing w:after="0"/>
        <w:ind w:left="0"/>
        <w:jc w:val="both"/>
      </w:pPr>
      <w:r>
        <w:rPr>
          <w:rFonts w:ascii="Times New Roman"/>
          <w:b w:val="false"/>
          <w:i w:val="false"/>
          <w:color w:val="000000"/>
          <w:sz w:val="28"/>
        </w:rPr>
        <w:t xml:space="preserve">
      13. Сессияға енгізілетін мәселелерді сапалы дайындау үшін мәслихат төрағасы сессияны дайындау жөніндегі іс-шаралар жоспарын уақтылы әзірлейді және аудан әкімімен келісу бойынша бекітеді. </w:t>
      </w:r>
    </w:p>
    <w:bookmarkEnd w:id="36"/>
    <w:bookmarkStart w:name="z48" w:id="37"/>
    <w:p>
      <w:pPr>
        <w:spacing w:after="0"/>
        <w:ind w:left="0"/>
        <w:jc w:val="both"/>
      </w:pPr>
      <w:r>
        <w:rPr>
          <w:rFonts w:ascii="Times New Roman"/>
          <w:b w:val="false"/>
          <w:i w:val="false"/>
          <w:color w:val="000000"/>
          <w:sz w:val="28"/>
        </w:rPr>
        <w:t xml:space="preserve">
      14. Мәслихаттың қарауына жататын мәселелер бойынша аудандық мәслихаттың сессиясына - ауданның, кенттің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 </w:t>
      </w:r>
    </w:p>
    <w:bookmarkEnd w:id="37"/>
    <w:bookmarkStart w:name="z49" w:id="38"/>
    <w:p>
      <w:pPr>
        <w:spacing w:after="0"/>
        <w:ind w:left="0"/>
        <w:jc w:val="both"/>
      </w:pPr>
      <w:r>
        <w:rPr>
          <w:rFonts w:ascii="Times New Roman"/>
          <w:b w:val="false"/>
          <w:i w:val="false"/>
          <w:color w:val="000000"/>
          <w:sz w:val="28"/>
        </w:rPr>
        <w:t xml:space="preserve">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 </w:t>
      </w:r>
    </w:p>
    <w:bookmarkEnd w:id="38"/>
    <w:bookmarkStart w:name="z50" w:id="39"/>
    <w:p>
      <w:pPr>
        <w:spacing w:after="0"/>
        <w:ind w:left="0"/>
        <w:jc w:val="both"/>
      </w:pPr>
      <w:r>
        <w:rPr>
          <w:rFonts w:ascii="Times New Roman"/>
          <w:b w:val="false"/>
          <w:i w:val="false"/>
          <w:color w:val="000000"/>
          <w:sz w:val="28"/>
        </w:rPr>
        <w:t xml:space="preserve">
      16. Мәслихаттың отырыстары мәслихат айқындаған уақытта өткізіледі.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 </w:t>
      </w:r>
    </w:p>
    <w:bookmarkEnd w:id="39"/>
    <w:bookmarkStart w:name="z51" w:id="40"/>
    <w:p>
      <w:pPr>
        <w:spacing w:after="0"/>
        <w:ind w:left="0"/>
        <w:jc w:val="both"/>
      </w:pPr>
      <w:r>
        <w:rPr>
          <w:rFonts w:ascii="Times New Roman"/>
          <w:b w:val="false"/>
          <w:i w:val="false"/>
          <w:color w:val="000000"/>
          <w:sz w:val="28"/>
        </w:rPr>
        <w:t xml:space="preserve">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 </w:t>
      </w:r>
    </w:p>
    <w:bookmarkEnd w:id="40"/>
    <w:bookmarkStart w:name="z52" w:id="41"/>
    <w:p>
      <w:pPr>
        <w:spacing w:after="0"/>
        <w:ind w:left="0"/>
        <w:jc w:val="both"/>
      </w:pPr>
      <w:r>
        <w:rPr>
          <w:rFonts w:ascii="Times New Roman"/>
          <w:b w:val="false"/>
          <w:i w:val="false"/>
          <w:color w:val="000000"/>
          <w:sz w:val="28"/>
        </w:rPr>
        <w:t xml:space="preserve">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 </w:t>
      </w:r>
    </w:p>
    <w:bookmarkEnd w:id="41"/>
    <w:bookmarkStart w:name="z53" w:id="42"/>
    <w:p>
      <w:pPr>
        <w:spacing w:after="0"/>
        <w:ind w:left="0"/>
        <w:jc w:val="both"/>
      </w:pPr>
      <w:r>
        <w:rPr>
          <w:rFonts w:ascii="Times New Roman"/>
          <w:b w:val="false"/>
          <w:i w:val="false"/>
          <w:color w:val="000000"/>
          <w:sz w:val="28"/>
        </w:rPr>
        <w:t xml:space="preserve">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 </w:t>
      </w:r>
    </w:p>
    <w:bookmarkEnd w:id="42"/>
    <w:bookmarkStart w:name="z54" w:id="43"/>
    <w:p>
      <w:pPr>
        <w:spacing w:after="0"/>
        <w:ind w:left="0"/>
        <w:jc w:val="both"/>
      </w:pPr>
      <w:r>
        <w:rPr>
          <w:rFonts w:ascii="Times New Roman"/>
          <w:b w:val="false"/>
          <w:i w:val="false"/>
          <w:color w:val="000000"/>
          <w:sz w:val="28"/>
        </w:rPr>
        <w:t xml:space="preserve">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 </w:t>
      </w:r>
    </w:p>
    <w:bookmarkEnd w:id="43"/>
    <w:bookmarkStart w:name="z55" w:id="44"/>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4"/>
    <w:bookmarkStart w:name="z56" w:id="45"/>
    <w:p>
      <w:pPr>
        <w:spacing w:after="0"/>
        <w:ind w:left="0"/>
        <w:jc w:val="left"/>
      </w:pPr>
      <w:r>
        <w:rPr>
          <w:rFonts w:ascii="Times New Roman"/>
          <w:b/>
          <w:i w:val="false"/>
          <w:color w:val="000000"/>
        </w:rPr>
        <w:t xml:space="preserve"> 3 тарау. Мәслихат актiлерiн қабылдау тәртiбi</w:t>
      </w:r>
    </w:p>
    <w:bookmarkEnd w:id="45"/>
    <w:bookmarkStart w:name="z57" w:id="46"/>
    <w:p>
      <w:pPr>
        <w:spacing w:after="0"/>
        <w:ind w:left="0"/>
        <w:jc w:val="both"/>
      </w:pPr>
      <w:r>
        <w:rPr>
          <w:rFonts w:ascii="Times New Roman"/>
          <w:b w:val="false"/>
          <w:i w:val="false"/>
          <w:color w:val="000000"/>
          <w:sz w:val="28"/>
        </w:rPr>
        <w:t xml:space="preserve">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 </w:t>
      </w:r>
    </w:p>
    <w:bookmarkEnd w:id="46"/>
    <w:bookmarkStart w:name="z58" w:id="47"/>
    <w:p>
      <w:pPr>
        <w:spacing w:after="0"/>
        <w:ind w:left="0"/>
        <w:jc w:val="both"/>
      </w:pPr>
      <w:r>
        <w:rPr>
          <w:rFonts w:ascii="Times New Roman"/>
          <w:b w:val="false"/>
          <w:i w:val="false"/>
          <w:color w:val="000000"/>
          <w:sz w:val="28"/>
        </w:rPr>
        <w:t xml:space="preserve">
      20. Шешімдердің жобаларын мәслихат аппаратының басшысы мәслихат төрағасына береді. </w:t>
      </w:r>
    </w:p>
    <w:bookmarkEnd w:id="47"/>
    <w:bookmarkStart w:name="z59" w:id="48"/>
    <w:p>
      <w:pPr>
        <w:spacing w:after="0"/>
        <w:ind w:left="0"/>
        <w:jc w:val="both"/>
      </w:pPr>
      <w:r>
        <w:rPr>
          <w:rFonts w:ascii="Times New Roman"/>
          <w:b w:val="false"/>
          <w:i w:val="false"/>
          <w:color w:val="000000"/>
          <w:sz w:val="28"/>
        </w:rPr>
        <w:t xml:space="preserve">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48"/>
    <w:bookmarkStart w:name="z60" w:id="49"/>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49"/>
    <w:bookmarkStart w:name="z61" w:id="50"/>
    <w:p>
      <w:pPr>
        <w:spacing w:after="0"/>
        <w:ind w:left="0"/>
        <w:jc w:val="both"/>
      </w:pPr>
      <w:r>
        <w:rPr>
          <w:rFonts w:ascii="Times New Roman"/>
          <w:b w:val="false"/>
          <w:i w:val="false"/>
          <w:color w:val="000000"/>
          <w:sz w:val="28"/>
        </w:rPr>
        <w:t xml:space="preserve">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 </w:t>
      </w:r>
    </w:p>
    <w:bookmarkEnd w:id="50"/>
    <w:bookmarkStart w:name="z62" w:id="51"/>
    <w:p>
      <w:pPr>
        <w:spacing w:after="0"/>
        <w:ind w:left="0"/>
        <w:jc w:val="both"/>
      </w:pPr>
      <w:r>
        <w:rPr>
          <w:rFonts w:ascii="Times New Roman"/>
          <w:b w:val="false"/>
          <w:i w:val="false"/>
          <w:color w:val="000000"/>
          <w:sz w:val="28"/>
        </w:rPr>
        <w:t xml:space="preserve">
      Қазақстан Республикасының заңнамасында көзделген жағдайларда, аудан әкімдігінің ұсынуы бойынша мәслихат онымен бірлескен шешім қабылдайды. </w:t>
      </w:r>
    </w:p>
    <w:bookmarkEnd w:id="51"/>
    <w:bookmarkStart w:name="z63" w:id="52"/>
    <w:p>
      <w:pPr>
        <w:spacing w:after="0"/>
        <w:ind w:left="0"/>
        <w:jc w:val="both"/>
      </w:pPr>
      <w:r>
        <w:rPr>
          <w:rFonts w:ascii="Times New Roman"/>
          <w:b w:val="false"/>
          <w:i w:val="false"/>
          <w:color w:val="000000"/>
          <w:sz w:val="28"/>
        </w:rPr>
        <w:t xml:space="preserve">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 </w:t>
      </w:r>
    </w:p>
    <w:bookmarkEnd w:id="52"/>
    <w:bookmarkStart w:name="z64" w:id="53"/>
    <w:p>
      <w:pPr>
        <w:spacing w:after="0"/>
        <w:ind w:left="0"/>
        <w:jc w:val="both"/>
      </w:pPr>
      <w:r>
        <w:rPr>
          <w:rFonts w:ascii="Times New Roman"/>
          <w:b w:val="false"/>
          <w:i w:val="false"/>
          <w:color w:val="000000"/>
          <w:sz w:val="28"/>
        </w:rPr>
        <w:t xml:space="preserve">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 </w:t>
      </w:r>
    </w:p>
    <w:bookmarkEnd w:id="53"/>
    <w:bookmarkStart w:name="z65" w:id="54"/>
    <w:p>
      <w:pPr>
        <w:spacing w:after="0"/>
        <w:ind w:left="0"/>
        <w:jc w:val="both"/>
      </w:pPr>
      <w:r>
        <w:rPr>
          <w:rFonts w:ascii="Times New Roman"/>
          <w:b w:val="false"/>
          <w:i w:val="false"/>
          <w:color w:val="000000"/>
          <w:sz w:val="28"/>
        </w:rPr>
        <w:t xml:space="preserve">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 </w:t>
      </w:r>
    </w:p>
    <w:bookmarkEnd w:id="54"/>
    <w:bookmarkStart w:name="z66" w:id="55"/>
    <w:p>
      <w:pPr>
        <w:spacing w:after="0"/>
        <w:ind w:left="0"/>
        <w:jc w:val="both"/>
      </w:pPr>
      <w:r>
        <w:rPr>
          <w:rFonts w:ascii="Times New Roman"/>
          <w:b w:val="false"/>
          <w:i w:val="false"/>
          <w:color w:val="000000"/>
          <w:sz w:val="28"/>
        </w:rPr>
        <w:t xml:space="preserve">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 </w:t>
      </w:r>
    </w:p>
    <w:bookmarkEnd w:id="55"/>
    <w:bookmarkStart w:name="z67" w:id="56"/>
    <w:p>
      <w:pPr>
        <w:spacing w:after="0"/>
        <w:ind w:left="0"/>
        <w:jc w:val="both"/>
      </w:pPr>
      <w:r>
        <w:rPr>
          <w:rFonts w:ascii="Times New Roman"/>
          <w:b w:val="false"/>
          <w:i w:val="false"/>
          <w:color w:val="000000"/>
          <w:sz w:val="28"/>
        </w:rPr>
        <w:t xml:space="preserve">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 </w:t>
      </w:r>
    </w:p>
    <w:bookmarkEnd w:id="56"/>
    <w:bookmarkStart w:name="z68" w:id="57"/>
    <w:p>
      <w:pPr>
        <w:spacing w:after="0"/>
        <w:ind w:left="0"/>
        <w:jc w:val="both"/>
      </w:pPr>
      <w:r>
        <w:rPr>
          <w:rFonts w:ascii="Times New Roman"/>
          <w:b w:val="false"/>
          <w:i w:val="false"/>
          <w:color w:val="000000"/>
          <w:sz w:val="28"/>
        </w:rPr>
        <w:t xml:space="preserve">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 </w:t>
      </w:r>
    </w:p>
    <w:bookmarkEnd w:id="57"/>
    <w:bookmarkStart w:name="z69" w:id="58"/>
    <w:p>
      <w:pPr>
        <w:spacing w:after="0"/>
        <w:ind w:left="0"/>
        <w:jc w:val="both"/>
      </w:pPr>
      <w:r>
        <w:rPr>
          <w:rFonts w:ascii="Times New Roman"/>
          <w:b w:val="false"/>
          <w:i w:val="false"/>
          <w:color w:val="000000"/>
          <w:sz w:val="28"/>
        </w:rPr>
        <w:t xml:space="preserve">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 </w:t>
      </w:r>
    </w:p>
    <w:bookmarkEnd w:id="58"/>
    <w:bookmarkStart w:name="z70" w:id="59"/>
    <w:p>
      <w:pPr>
        <w:spacing w:after="0"/>
        <w:ind w:left="0"/>
        <w:jc w:val="both"/>
      </w:pPr>
      <w:r>
        <w:rPr>
          <w:rFonts w:ascii="Times New Roman"/>
          <w:b w:val="false"/>
          <w:i w:val="false"/>
          <w:color w:val="000000"/>
          <w:sz w:val="28"/>
        </w:rPr>
        <w:t xml:space="preserve">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 </w:t>
      </w:r>
    </w:p>
    <w:bookmarkEnd w:id="59"/>
    <w:bookmarkStart w:name="z71" w:id="60"/>
    <w:p>
      <w:pPr>
        <w:spacing w:after="0"/>
        <w:ind w:left="0"/>
        <w:jc w:val="both"/>
      </w:pPr>
      <w:r>
        <w:rPr>
          <w:rFonts w:ascii="Times New Roman"/>
          <w:b w:val="false"/>
          <w:i w:val="false"/>
          <w:color w:val="000000"/>
          <w:sz w:val="28"/>
        </w:rPr>
        <w:t xml:space="preserve">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 </w:t>
      </w:r>
    </w:p>
    <w:bookmarkEnd w:id="60"/>
    <w:bookmarkStart w:name="z72" w:id="61"/>
    <w:p>
      <w:pPr>
        <w:spacing w:after="0"/>
        <w:ind w:left="0"/>
        <w:jc w:val="both"/>
      </w:pPr>
      <w:r>
        <w:rPr>
          <w:rFonts w:ascii="Times New Roman"/>
          <w:b w:val="false"/>
          <w:i w:val="false"/>
          <w:color w:val="000000"/>
          <w:sz w:val="28"/>
        </w:rPr>
        <w:t xml:space="preserve">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 </w:t>
      </w:r>
    </w:p>
    <w:bookmarkEnd w:id="61"/>
    <w:bookmarkStart w:name="z73" w:id="62"/>
    <w:p>
      <w:pPr>
        <w:spacing w:after="0"/>
        <w:ind w:left="0"/>
        <w:jc w:val="both"/>
      </w:pPr>
      <w:r>
        <w:rPr>
          <w:rFonts w:ascii="Times New Roman"/>
          <w:b w:val="false"/>
          <w:i w:val="false"/>
          <w:color w:val="000000"/>
          <w:sz w:val="28"/>
        </w:rPr>
        <w:t xml:space="preserve">
      26. Мәслихат шешімінің жобасына түзетулер болған кезде дауыс беру мынадай ретпен жүзеге асырылады: </w:t>
      </w:r>
    </w:p>
    <w:bookmarkEnd w:id="62"/>
    <w:bookmarkStart w:name="z74" w:id="63"/>
    <w:p>
      <w:pPr>
        <w:spacing w:after="0"/>
        <w:ind w:left="0"/>
        <w:jc w:val="both"/>
      </w:pPr>
      <w:r>
        <w:rPr>
          <w:rFonts w:ascii="Times New Roman"/>
          <w:b w:val="false"/>
          <w:i w:val="false"/>
          <w:color w:val="000000"/>
          <w:sz w:val="28"/>
        </w:rPr>
        <w:t xml:space="preserve">
      1) мәслихат шешімінің ұсынылған (пысықталған) жобасы негізге алынады, ал ол қабылданбаған жағдайда, түзетулер бойынша одан әрі дауыс беру тоқтатылады; </w:t>
      </w:r>
    </w:p>
    <w:bookmarkEnd w:id="63"/>
    <w:bookmarkStart w:name="z75" w:id="64"/>
    <w:p>
      <w:pPr>
        <w:spacing w:after="0"/>
        <w:ind w:left="0"/>
        <w:jc w:val="both"/>
      </w:pPr>
      <w:r>
        <w:rPr>
          <w:rFonts w:ascii="Times New Roman"/>
          <w:b w:val="false"/>
          <w:i w:val="false"/>
          <w:color w:val="000000"/>
          <w:sz w:val="28"/>
        </w:rPr>
        <w:t xml:space="preserve">
      2) негізге алынған жобаға енгізілмеген түзетулер кезекпен дауысқа қойылады; </w:t>
      </w:r>
    </w:p>
    <w:bookmarkEnd w:id="64"/>
    <w:bookmarkStart w:name="z76" w:id="65"/>
    <w:p>
      <w:pPr>
        <w:spacing w:after="0"/>
        <w:ind w:left="0"/>
        <w:jc w:val="both"/>
      </w:pPr>
      <w:r>
        <w:rPr>
          <w:rFonts w:ascii="Times New Roman"/>
          <w:b w:val="false"/>
          <w:i w:val="false"/>
          <w:color w:val="000000"/>
          <w:sz w:val="28"/>
        </w:rPr>
        <w:t xml:space="preserve">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 </w:t>
      </w:r>
    </w:p>
    <w:bookmarkEnd w:id="65"/>
    <w:bookmarkStart w:name="z77" w:id="66"/>
    <w:p>
      <w:pPr>
        <w:spacing w:after="0"/>
        <w:ind w:left="0"/>
        <w:jc w:val="both"/>
      </w:pPr>
      <w:r>
        <w:rPr>
          <w:rFonts w:ascii="Times New Roman"/>
          <w:b w:val="false"/>
          <w:i w:val="false"/>
          <w:color w:val="000000"/>
          <w:sz w:val="28"/>
        </w:rPr>
        <w:t xml:space="preserve">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 </w:t>
      </w:r>
    </w:p>
    <w:bookmarkEnd w:id="66"/>
    <w:bookmarkStart w:name="z78" w:id="67"/>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67"/>
    <w:bookmarkStart w:name="z79" w:id="68"/>
    <w:p>
      <w:pPr>
        <w:spacing w:after="0"/>
        <w:ind w:left="0"/>
        <w:jc w:val="both"/>
      </w:pPr>
      <w:r>
        <w:rPr>
          <w:rFonts w:ascii="Times New Roman"/>
          <w:b w:val="false"/>
          <w:i w:val="false"/>
          <w:color w:val="000000"/>
          <w:sz w:val="28"/>
        </w:rPr>
        <w:t xml:space="preserve">
      Сессиялардың хаттамалары сессиядан кейін бір айдан кешіктірілмей басылып, заңнамада белгіленген тәртіппен сақталады. </w:t>
      </w:r>
    </w:p>
    <w:bookmarkEnd w:id="68"/>
    <w:bookmarkStart w:name="z80" w:id="69"/>
    <w:p>
      <w:pPr>
        <w:spacing w:after="0"/>
        <w:ind w:left="0"/>
        <w:jc w:val="both"/>
      </w:pPr>
      <w:r>
        <w:rPr>
          <w:rFonts w:ascii="Times New Roman"/>
          <w:b w:val="false"/>
          <w:i w:val="false"/>
          <w:color w:val="000000"/>
          <w:sz w:val="28"/>
        </w:rPr>
        <w:t xml:space="preserve">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 </w:t>
      </w:r>
    </w:p>
    <w:bookmarkEnd w:id="69"/>
    <w:bookmarkStart w:name="z81" w:id="70"/>
    <w:p>
      <w:pPr>
        <w:spacing w:after="0"/>
        <w:ind w:left="0"/>
        <w:jc w:val="both"/>
      </w:pPr>
      <w:r>
        <w:rPr>
          <w:rFonts w:ascii="Times New Roman"/>
          <w:b w:val="false"/>
          <w:i w:val="false"/>
          <w:color w:val="000000"/>
          <w:sz w:val="28"/>
        </w:rPr>
        <w:t xml:space="preserve">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 </w:t>
      </w:r>
    </w:p>
    <w:bookmarkEnd w:id="70"/>
    <w:bookmarkStart w:name="z82" w:id="71"/>
    <w:p>
      <w:pPr>
        <w:spacing w:after="0"/>
        <w:ind w:left="0"/>
        <w:jc w:val="both"/>
      </w:pPr>
      <w:r>
        <w:rPr>
          <w:rFonts w:ascii="Times New Roman"/>
          <w:b w:val="false"/>
          <w:i w:val="false"/>
          <w:color w:val="000000"/>
          <w:sz w:val="28"/>
        </w:rPr>
        <w:t xml:space="preserve">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кент және ауылдық округтер әкімдері аппараттарының өкілдері қосылуы мүмкін. </w:t>
      </w:r>
    </w:p>
    <w:bookmarkEnd w:id="71"/>
    <w:bookmarkStart w:name="z83" w:id="72"/>
    <w:p>
      <w:pPr>
        <w:spacing w:after="0"/>
        <w:ind w:left="0"/>
        <w:jc w:val="both"/>
      </w:pPr>
      <w:r>
        <w:rPr>
          <w:rFonts w:ascii="Times New Roman"/>
          <w:b w:val="false"/>
          <w:i w:val="false"/>
          <w:color w:val="000000"/>
          <w:sz w:val="28"/>
        </w:rPr>
        <w:t xml:space="preserve">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 </w:t>
      </w:r>
    </w:p>
    <w:bookmarkEnd w:id="72"/>
    <w:bookmarkStart w:name="z84" w:id="73"/>
    <w:p>
      <w:pPr>
        <w:spacing w:after="0"/>
        <w:ind w:left="0"/>
        <w:jc w:val="both"/>
      </w:pPr>
      <w:r>
        <w:rPr>
          <w:rFonts w:ascii="Times New Roman"/>
          <w:b w:val="false"/>
          <w:i w:val="false"/>
          <w:color w:val="000000"/>
          <w:sz w:val="28"/>
        </w:rPr>
        <w:t xml:space="preserve">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 </w:t>
      </w:r>
    </w:p>
    <w:bookmarkEnd w:id="73"/>
    <w:bookmarkStart w:name="z85" w:id="74"/>
    <w:p>
      <w:pPr>
        <w:spacing w:after="0"/>
        <w:ind w:left="0"/>
        <w:jc w:val="both"/>
      </w:pPr>
      <w:r>
        <w:rPr>
          <w:rFonts w:ascii="Times New Roman"/>
          <w:b w:val="false"/>
          <w:i w:val="false"/>
          <w:color w:val="000000"/>
          <w:sz w:val="28"/>
        </w:rPr>
        <w:t xml:space="preserve">
      "Сырдария аудандық экономика және бюджеттік жоспарлау бөлімі" коммуналдық мемлекеттік мекемесі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 </w:t>
      </w:r>
    </w:p>
    <w:bookmarkEnd w:id="74"/>
    <w:bookmarkStart w:name="z86" w:id="75"/>
    <w:p>
      <w:pPr>
        <w:spacing w:after="0"/>
        <w:ind w:left="0"/>
        <w:jc w:val="both"/>
      </w:pPr>
      <w:r>
        <w:rPr>
          <w:rFonts w:ascii="Times New Roman"/>
          <w:b w:val="false"/>
          <w:i w:val="false"/>
          <w:color w:val="000000"/>
          <w:sz w:val="28"/>
        </w:rPr>
        <w:t xml:space="preserve">
      Қазақстан Республикасының Президенті республикалық бюджет туралы заңға қол қойғаннан кейін екі апта мерзімнен кешіктірмей, Қызылорда облысының бюджеті бекітіледі. Қызылорда облыстық мәслихатының облыстық бюджетті бекіту туралы шешіміне қол қойылғаннан кейін екі апта мерзімнен кешіктірмей, аудандық мәслихат аудандық бюджетті бекітеді. Аудандық мәслихаттың аудандық бюджетті бекіту туралы шешіміне қол қойылған күннен бастап қаржы жылының соңына дейін ауданның мәслихаты кенттің және ауылдық округтердің бюджеттерін бекітеді. Кенттің және ауылдық округтердің бюджеттерін аудандық мәслихаттың жеке шешімдерімен бекітуге жол беріледі. </w:t>
      </w:r>
    </w:p>
    <w:bookmarkEnd w:id="75"/>
    <w:bookmarkStart w:name="z87" w:id="76"/>
    <w:p>
      <w:pPr>
        <w:spacing w:after="0"/>
        <w:ind w:left="0"/>
        <w:jc w:val="both"/>
      </w:pPr>
      <w:r>
        <w:rPr>
          <w:rFonts w:ascii="Times New Roman"/>
          <w:b w:val="false"/>
          <w:i w:val="false"/>
          <w:color w:val="000000"/>
          <w:sz w:val="28"/>
        </w:rPr>
        <w:t xml:space="preserve">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 </w:t>
      </w:r>
    </w:p>
    <w:bookmarkEnd w:id="76"/>
    <w:bookmarkStart w:name="z88" w:id="77"/>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77"/>
    <w:bookmarkStart w:name="z89" w:id="78"/>
    <w:p>
      <w:pPr>
        <w:spacing w:after="0"/>
        <w:ind w:left="0"/>
        <w:jc w:val="left"/>
      </w:pPr>
      <w:r>
        <w:rPr>
          <w:rFonts w:ascii="Times New Roman"/>
          <w:b/>
          <w:i w:val="false"/>
          <w:color w:val="000000"/>
        </w:rPr>
        <w:t xml:space="preserve"> 4-тарау. Есептерді тыңдау тәртібі</w:t>
      </w:r>
    </w:p>
    <w:bookmarkEnd w:id="78"/>
    <w:bookmarkStart w:name="z90" w:id="79"/>
    <w:p>
      <w:pPr>
        <w:spacing w:after="0"/>
        <w:ind w:left="0"/>
        <w:jc w:val="both"/>
      </w:pPr>
      <w:r>
        <w:rPr>
          <w:rFonts w:ascii="Times New Roman"/>
          <w:b w:val="false"/>
          <w:i w:val="false"/>
          <w:color w:val="000000"/>
          <w:sz w:val="28"/>
        </w:rPr>
        <w:t xml:space="preserve">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 </w:t>
      </w:r>
    </w:p>
    <w:bookmarkEnd w:id="79"/>
    <w:bookmarkStart w:name="z91" w:id="80"/>
    <w:p>
      <w:pPr>
        <w:spacing w:after="0"/>
        <w:ind w:left="0"/>
        <w:jc w:val="both"/>
      </w:pPr>
      <w:r>
        <w:rPr>
          <w:rFonts w:ascii="Times New Roman"/>
          <w:b w:val="false"/>
          <w:i w:val="false"/>
          <w:color w:val="000000"/>
          <w:sz w:val="28"/>
        </w:rPr>
        <w:t xml:space="preserve">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 </w:t>
      </w:r>
    </w:p>
    <w:bookmarkEnd w:id="80"/>
    <w:bookmarkStart w:name="z92" w:id="81"/>
    <w:p>
      <w:pPr>
        <w:spacing w:after="0"/>
        <w:ind w:left="0"/>
        <w:jc w:val="both"/>
      </w:pPr>
      <w:r>
        <w:rPr>
          <w:rFonts w:ascii="Times New Roman"/>
          <w:b w:val="false"/>
          <w:i w:val="false"/>
          <w:color w:val="000000"/>
          <w:sz w:val="28"/>
        </w:rPr>
        <w:t xml:space="preserve">
      Мәслихат төрағасының не оны алмастыратын адамның сөзінен кейін сөз тиісті аумақтың әкіміне беріледі. </w:t>
      </w:r>
    </w:p>
    <w:bookmarkEnd w:id="81"/>
    <w:bookmarkStart w:name="z93" w:id="82"/>
    <w:p>
      <w:pPr>
        <w:spacing w:after="0"/>
        <w:ind w:left="0"/>
        <w:jc w:val="both"/>
      </w:pPr>
      <w:r>
        <w:rPr>
          <w:rFonts w:ascii="Times New Roman"/>
          <w:b w:val="false"/>
          <w:i w:val="false"/>
          <w:color w:val="000000"/>
          <w:sz w:val="28"/>
        </w:rPr>
        <w:t xml:space="preserve">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 </w:t>
      </w:r>
    </w:p>
    <w:bookmarkEnd w:id="82"/>
    <w:bookmarkStart w:name="z94" w:id="83"/>
    <w:p>
      <w:pPr>
        <w:spacing w:after="0"/>
        <w:ind w:left="0"/>
        <w:jc w:val="both"/>
      </w:pPr>
      <w:r>
        <w:rPr>
          <w:rFonts w:ascii="Times New Roman"/>
          <w:b w:val="false"/>
          <w:i w:val="false"/>
          <w:color w:val="000000"/>
          <w:sz w:val="28"/>
        </w:rPr>
        <w:t xml:space="preserve">
      Есеп беруден кейін депутаттар сұрақтар қоюға және оларға жауаптар алуға, өз пікірін айтуға құқылы. </w:t>
      </w:r>
    </w:p>
    <w:bookmarkEnd w:id="83"/>
    <w:bookmarkStart w:name="z95" w:id="84"/>
    <w:p>
      <w:pPr>
        <w:spacing w:after="0"/>
        <w:ind w:left="0"/>
        <w:jc w:val="both"/>
      </w:pPr>
      <w:r>
        <w:rPr>
          <w:rFonts w:ascii="Times New Roman"/>
          <w:b w:val="false"/>
          <w:i w:val="false"/>
          <w:color w:val="000000"/>
          <w:sz w:val="28"/>
        </w:rPr>
        <w:t xml:space="preserve">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 </w:t>
      </w:r>
    </w:p>
    <w:bookmarkEnd w:id="84"/>
    <w:bookmarkStart w:name="z96" w:id="85"/>
    <w:p>
      <w:pPr>
        <w:spacing w:after="0"/>
        <w:ind w:left="0"/>
        <w:jc w:val="both"/>
      </w:pPr>
      <w:r>
        <w:rPr>
          <w:rFonts w:ascii="Times New Roman"/>
          <w:b w:val="false"/>
          <w:i w:val="false"/>
          <w:color w:val="000000"/>
          <w:sz w:val="28"/>
        </w:rPr>
        <w:t xml:space="preserve">
      34. Отырыс аяқталғаннан кейін мәслихат төрағасы не оны алмастыратын адам: </w:t>
      </w:r>
    </w:p>
    <w:bookmarkEnd w:id="85"/>
    <w:bookmarkStart w:name="z97" w:id="86"/>
    <w:p>
      <w:pPr>
        <w:spacing w:after="0"/>
        <w:ind w:left="0"/>
        <w:jc w:val="both"/>
      </w:pPr>
      <w:r>
        <w:rPr>
          <w:rFonts w:ascii="Times New Roman"/>
          <w:b w:val="false"/>
          <w:i w:val="false"/>
          <w:color w:val="000000"/>
          <w:sz w:val="28"/>
        </w:rPr>
        <w:t xml:space="preserve">
      1) әкімнің (оның міндетін атқарушы адамның) есебін бекіту туралы; </w:t>
      </w:r>
    </w:p>
    <w:bookmarkEnd w:id="86"/>
    <w:bookmarkStart w:name="z98" w:id="87"/>
    <w:p>
      <w:pPr>
        <w:spacing w:after="0"/>
        <w:ind w:left="0"/>
        <w:jc w:val="both"/>
      </w:pPr>
      <w:r>
        <w:rPr>
          <w:rFonts w:ascii="Times New Roman"/>
          <w:b w:val="false"/>
          <w:i w:val="false"/>
          <w:color w:val="000000"/>
          <w:sz w:val="28"/>
        </w:rPr>
        <w:t xml:space="preserve">
      2) есепті қабылдамау және оны қайта тыңдау қажеттігі туралы мәселені дауысқа қояды. </w:t>
      </w:r>
    </w:p>
    <w:bookmarkEnd w:id="87"/>
    <w:bookmarkStart w:name="z99" w:id="88"/>
    <w:p>
      <w:pPr>
        <w:spacing w:after="0"/>
        <w:ind w:left="0"/>
        <w:jc w:val="both"/>
      </w:pPr>
      <w:r>
        <w:rPr>
          <w:rFonts w:ascii="Times New Roman"/>
          <w:b w:val="false"/>
          <w:i w:val="false"/>
          <w:color w:val="000000"/>
          <w:sz w:val="28"/>
        </w:rPr>
        <w:t xml:space="preserve">
      Әкімнің (оның міндетін атқарушы адамның) есебін қайта тыңдау есеп қабылданбаған күннен бастап 10 жұмыс күнінен кешіктірмей жүзеге асырылады. </w:t>
      </w:r>
    </w:p>
    <w:bookmarkEnd w:id="88"/>
    <w:bookmarkStart w:name="z100" w:id="89"/>
    <w:p>
      <w:pPr>
        <w:spacing w:after="0"/>
        <w:ind w:left="0"/>
        <w:jc w:val="both"/>
      </w:pPr>
      <w:r>
        <w:rPr>
          <w:rFonts w:ascii="Times New Roman"/>
          <w:b w:val="false"/>
          <w:i w:val="false"/>
          <w:color w:val="000000"/>
          <w:sz w:val="28"/>
        </w:rPr>
        <w:t xml:space="preserve">
      Әкімнің (оның міндетін атқарушы адамның) пысықталған есебі ол қабылданбаған күннен бастап 5 жұмыс күнінен кешіктірмей мәслихатқа енгізіледі. </w:t>
      </w:r>
    </w:p>
    <w:bookmarkEnd w:id="89"/>
    <w:bookmarkStart w:name="z101" w:id="90"/>
    <w:p>
      <w:pPr>
        <w:spacing w:after="0"/>
        <w:ind w:left="0"/>
        <w:jc w:val="both"/>
      </w:pPr>
      <w:r>
        <w:rPr>
          <w:rFonts w:ascii="Times New Roman"/>
          <w:b w:val="false"/>
          <w:i w:val="false"/>
          <w:color w:val="000000"/>
          <w:sz w:val="28"/>
        </w:rPr>
        <w:t xml:space="preserve">
      35. Мыналар: </w:t>
      </w:r>
    </w:p>
    <w:bookmarkEnd w:id="90"/>
    <w:bookmarkStart w:name="z102" w:id="91"/>
    <w:p>
      <w:pPr>
        <w:spacing w:after="0"/>
        <w:ind w:left="0"/>
        <w:jc w:val="both"/>
      </w:pPr>
      <w:r>
        <w:rPr>
          <w:rFonts w:ascii="Times New Roman"/>
          <w:b w:val="false"/>
          <w:i w:val="false"/>
          <w:color w:val="000000"/>
          <w:sz w:val="28"/>
        </w:rPr>
        <w:t xml:space="preserve">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 </w:t>
      </w:r>
    </w:p>
    <w:bookmarkEnd w:id="91"/>
    <w:bookmarkStart w:name="z103" w:id="92"/>
    <w:p>
      <w:pPr>
        <w:spacing w:after="0"/>
        <w:ind w:left="0"/>
        <w:jc w:val="both"/>
      </w:pPr>
      <w:r>
        <w:rPr>
          <w:rFonts w:ascii="Times New Roman"/>
          <w:b w:val="false"/>
          <w:i w:val="false"/>
          <w:color w:val="000000"/>
          <w:sz w:val="28"/>
        </w:rPr>
        <w:t xml:space="preserve">
      2) жергілікті қоғамдастық жиналысының кент және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 </w:t>
      </w:r>
    </w:p>
    <w:bookmarkEnd w:id="92"/>
    <w:bookmarkStart w:name="z104" w:id="93"/>
    <w:p>
      <w:pPr>
        <w:spacing w:after="0"/>
        <w:ind w:left="0"/>
        <w:jc w:val="both"/>
      </w:pPr>
      <w:r>
        <w:rPr>
          <w:rFonts w:ascii="Times New Roman"/>
          <w:b w:val="false"/>
          <w:i w:val="false"/>
          <w:color w:val="000000"/>
          <w:sz w:val="28"/>
        </w:rPr>
        <w:t xml:space="preserve">
      Кенттің және ауылдық округтің әкімін лауазымынан босату туралы мәселеге бастама жасау Заңның 39-3-бабына сәйкес жергілікті қоғамдастық жиналысының хаттамасымен расталады. </w:t>
      </w:r>
    </w:p>
    <w:bookmarkEnd w:id="93"/>
    <w:bookmarkStart w:name="z105" w:id="94"/>
    <w:p>
      <w:pPr>
        <w:spacing w:after="0"/>
        <w:ind w:left="0"/>
        <w:jc w:val="both"/>
      </w:pPr>
      <w:r>
        <w:rPr>
          <w:rFonts w:ascii="Times New Roman"/>
          <w:b w:val="false"/>
          <w:i w:val="false"/>
          <w:color w:val="000000"/>
          <w:sz w:val="28"/>
        </w:rPr>
        <w:t xml:space="preserve">
      36. Мәслихат төрағасының, мәслихаттың тұрақты комиссиялары мен өзге де органдары төрағаларының есептерін мәслихат тыңдайды. </w:t>
      </w:r>
    </w:p>
    <w:bookmarkEnd w:id="94"/>
    <w:bookmarkStart w:name="z106" w:id="95"/>
    <w:p>
      <w:pPr>
        <w:spacing w:after="0"/>
        <w:ind w:left="0"/>
        <w:jc w:val="both"/>
      </w:pPr>
      <w:r>
        <w:rPr>
          <w:rFonts w:ascii="Times New Roman"/>
          <w:b w:val="false"/>
          <w:i w:val="false"/>
          <w:color w:val="000000"/>
          <w:sz w:val="28"/>
        </w:rPr>
        <w:t xml:space="preserve">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 </w:t>
      </w:r>
    </w:p>
    <w:bookmarkEnd w:id="95"/>
    <w:bookmarkStart w:name="z107" w:id="96"/>
    <w:p>
      <w:pPr>
        <w:spacing w:after="0"/>
        <w:ind w:left="0"/>
        <w:jc w:val="both"/>
      </w:pPr>
      <w:r>
        <w:rPr>
          <w:rFonts w:ascii="Times New Roman"/>
          <w:b w:val="false"/>
          <w:i w:val="false"/>
          <w:color w:val="000000"/>
          <w:sz w:val="28"/>
        </w:rPr>
        <w:t xml:space="preserve">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 </w:t>
      </w:r>
    </w:p>
    <w:bookmarkEnd w:id="96"/>
    <w:bookmarkStart w:name="z108" w:id="97"/>
    <w:p>
      <w:pPr>
        <w:spacing w:after="0"/>
        <w:ind w:left="0"/>
        <w:jc w:val="both"/>
      </w:pPr>
      <w:r>
        <w:rPr>
          <w:rFonts w:ascii="Times New Roman"/>
          <w:b w:val="false"/>
          <w:i w:val="false"/>
          <w:color w:val="000000"/>
          <w:sz w:val="28"/>
        </w:rPr>
        <w:t xml:space="preserve">
      37. Қызылорда облысы бойынша тексеру комиссиясының аудан бюджетінің атқарылуы туралы есептерін мәслихат жыл сайын қарайды. </w:t>
      </w:r>
    </w:p>
    <w:bookmarkEnd w:id="97"/>
    <w:bookmarkStart w:name="z109" w:id="98"/>
    <w:p>
      <w:pPr>
        <w:spacing w:after="0"/>
        <w:ind w:left="0"/>
        <w:jc w:val="both"/>
      </w:pPr>
      <w:r>
        <w:rPr>
          <w:rFonts w:ascii="Times New Roman"/>
          <w:b w:val="false"/>
          <w:i w:val="false"/>
          <w:color w:val="000000"/>
          <w:sz w:val="28"/>
        </w:rPr>
        <w:t xml:space="preserve">
      38. Мәслихат жылына бір реттен сиретпей халық алдында мәслихаттың атқарған жұмысы, оның тұрақты комиссияларының қызметі туралы есеп береді. </w:t>
      </w:r>
    </w:p>
    <w:bookmarkEnd w:id="98"/>
    <w:bookmarkStart w:name="z110" w:id="99"/>
    <w:p>
      <w:pPr>
        <w:spacing w:after="0"/>
        <w:ind w:left="0"/>
        <w:jc w:val="both"/>
      </w:pPr>
      <w:r>
        <w:rPr>
          <w:rFonts w:ascii="Times New Roman"/>
          <w:b w:val="false"/>
          <w:i w:val="false"/>
          <w:color w:val="000000"/>
          <w:sz w:val="28"/>
        </w:rPr>
        <w:t xml:space="preserve">
      39. Аудандық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 </w:t>
      </w:r>
    </w:p>
    <w:bookmarkEnd w:id="99"/>
    <w:bookmarkStart w:name="z111" w:id="100"/>
    <w:p>
      <w:pPr>
        <w:spacing w:after="0"/>
        <w:ind w:left="0"/>
        <w:jc w:val="both"/>
      </w:pPr>
      <w:r>
        <w:rPr>
          <w:rFonts w:ascii="Times New Roman"/>
          <w:b w:val="false"/>
          <w:i w:val="false"/>
          <w:color w:val="000000"/>
          <w:sz w:val="28"/>
        </w:rPr>
        <w:t xml:space="preserve">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 </w:t>
      </w:r>
    </w:p>
    <w:bookmarkEnd w:id="100"/>
    <w:bookmarkStart w:name="z112" w:id="101"/>
    <w:p>
      <w:pPr>
        <w:spacing w:after="0"/>
        <w:ind w:left="0"/>
        <w:jc w:val="both"/>
      </w:pPr>
      <w:r>
        <w:rPr>
          <w:rFonts w:ascii="Times New Roman"/>
          <w:b w:val="false"/>
          <w:i w:val="false"/>
          <w:color w:val="000000"/>
          <w:sz w:val="28"/>
        </w:rPr>
        <w:t xml:space="preserve">
      Тиісті аумақтың әкімінен кейін сөз мәслихат төрағасына, не оны алмастыратын адамға, не тұрақты комиссияның төрағасына беріледі. </w:t>
      </w:r>
    </w:p>
    <w:bookmarkEnd w:id="101"/>
    <w:bookmarkStart w:name="z113" w:id="102"/>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2"/>
    <w:bookmarkStart w:name="z114" w:id="103"/>
    <w:p>
      <w:pPr>
        <w:spacing w:after="0"/>
        <w:ind w:left="0"/>
        <w:jc w:val="left"/>
      </w:pPr>
      <w:r>
        <w:rPr>
          <w:rFonts w:ascii="Times New Roman"/>
          <w:b/>
          <w:i w:val="false"/>
          <w:color w:val="000000"/>
        </w:rPr>
        <w:t xml:space="preserve"> 5-тарау. Депутаттық сауалдарды қарау тәртібі</w:t>
      </w:r>
    </w:p>
    <w:bookmarkEnd w:id="103"/>
    <w:bookmarkStart w:name="z115" w:id="104"/>
    <w:p>
      <w:pPr>
        <w:spacing w:after="0"/>
        <w:ind w:left="0"/>
        <w:jc w:val="both"/>
      </w:pPr>
      <w:r>
        <w:rPr>
          <w:rFonts w:ascii="Times New Roman"/>
          <w:b w:val="false"/>
          <w:i w:val="false"/>
          <w:color w:val="000000"/>
          <w:sz w:val="28"/>
        </w:rPr>
        <w:t xml:space="preserve">
      40. Мәслихат депутаты мәслихаттың құзыретіне жатқызылған мәселелер бойынша ресми жазбаша сауалмен аудан әкіміне,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 </w:t>
      </w:r>
    </w:p>
    <w:bookmarkEnd w:id="104"/>
    <w:bookmarkStart w:name="z116" w:id="105"/>
    <w:p>
      <w:pPr>
        <w:spacing w:after="0"/>
        <w:ind w:left="0"/>
        <w:jc w:val="both"/>
      </w:pPr>
      <w:r>
        <w:rPr>
          <w:rFonts w:ascii="Times New Roman"/>
          <w:b w:val="false"/>
          <w:i w:val="false"/>
          <w:color w:val="000000"/>
          <w:sz w:val="28"/>
        </w:rPr>
        <w:t xml:space="preserve">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 </w:t>
      </w:r>
    </w:p>
    <w:bookmarkEnd w:id="105"/>
    <w:bookmarkStart w:name="z117" w:id="106"/>
    <w:p>
      <w:pPr>
        <w:spacing w:after="0"/>
        <w:ind w:left="0"/>
        <w:jc w:val="both"/>
      </w:pPr>
      <w:r>
        <w:rPr>
          <w:rFonts w:ascii="Times New Roman"/>
          <w:b w:val="false"/>
          <w:i w:val="false"/>
          <w:color w:val="000000"/>
          <w:sz w:val="28"/>
        </w:rPr>
        <w:t xml:space="preserve">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 </w:t>
      </w:r>
    </w:p>
    <w:bookmarkEnd w:id="106"/>
    <w:bookmarkStart w:name="z118" w:id="107"/>
    <w:p>
      <w:pPr>
        <w:spacing w:after="0"/>
        <w:ind w:left="0"/>
        <w:jc w:val="both"/>
      </w:pPr>
      <w:r>
        <w:rPr>
          <w:rFonts w:ascii="Times New Roman"/>
          <w:b w:val="false"/>
          <w:i w:val="false"/>
          <w:color w:val="000000"/>
          <w:sz w:val="28"/>
        </w:rPr>
        <w:t xml:space="preserve">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 </w:t>
      </w:r>
    </w:p>
    <w:bookmarkEnd w:id="107"/>
    <w:bookmarkStart w:name="z119" w:id="108"/>
    <w:p>
      <w:pPr>
        <w:spacing w:after="0"/>
        <w:ind w:left="0"/>
        <w:jc w:val="both"/>
      </w:pPr>
      <w:r>
        <w:rPr>
          <w:rFonts w:ascii="Times New Roman"/>
          <w:b w:val="false"/>
          <w:i w:val="false"/>
          <w:color w:val="000000"/>
          <w:sz w:val="28"/>
        </w:rPr>
        <w:t xml:space="preserve">
      44. Депутаттық сауалға жауап (сауал келіп түскен күннен бастап)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 </w:t>
      </w:r>
    </w:p>
    <w:bookmarkEnd w:id="108"/>
    <w:bookmarkStart w:name="z120" w:id="109"/>
    <w:p>
      <w:pPr>
        <w:spacing w:after="0"/>
        <w:ind w:left="0"/>
        <w:jc w:val="both"/>
      </w:pPr>
      <w:r>
        <w:rPr>
          <w:rFonts w:ascii="Times New Roman"/>
          <w:b w:val="false"/>
          <w:i w:val="false"/>
          <w:color w:val="000000"/>
          <w:sz w:val="28"/>
        </w:rPr>
        <w:t xml:space="preserve">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 </w:t>
      </w:r>
    </w:p>
    <w:bookmarkEnd w:id="109"/>
    <w:bookmarkStart w:name="z121" w:id="110"/>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0"/>
    <w:bookmarkStart w:name="z122" w:id="111"/>
    <w:p>
      <w:pPr>
        <w:spacing w:after="0"/>
        <w:ind w:left="0"/>
        <w:jc w:val="left"/>
      </w:pPr>
      <w:r>
        <w:rPr>
          <w:rFonts w:ascii="Times New Roman"/>
          <w:b/>
          <w:i w:val="false"/>
          <w:color w:val="000000"/>
        </w:rPr>
        <w:t xml:space="preserve"> 1-параграф. Мәслихат төрағасы</w:t>
      </w:r>
    </w:p>
    <w:bookmarkEnd w:id="111"/>
    <w:bookmarkStart w:name="z123" w:id="112"/>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2"/>
    <w:bookmarkStart w:name="z124" w:id="113"/>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3"/>
    <w:bookmarkStart w:name="z125" w:id="114"/>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4"/>
    <w:bookmarkStart w:name="z126" w:id="11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5"/>
    <w:bookmarkStart w:name="z127" w:id="116"/>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16"/>
    <w:bookmarkStart w:name="z128" w:id="117"/>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17"/>
    <w:bookmarkStart w:name="z129" w:id="118"/>
    <w:p>
      <w:pPr>
        <w:spacing w:after="0"/>
        <w:ind w:left="0"/>
        <w:jc w:val="both"/>
      </w:pPr>
      <w:r>
        <w:rPr>
          <w:rFonts w:ascii="Times New Roman"/>
          <w:b w:val="false"/>
          <w:i w:val="false"/>
          <w:color w:val="000000"/>
          <w:sz w:val="28"/>
        </w:rPr>
        <w:t>
      46. Аудандық мәслихат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18"/>
    <w:bookmarkStart w:name="z130" w:id="119"/>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19"/>
    <w:bookmarkStart w:name="z131" w:id="120"/>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0"/>
    <w:bookmarkStart w:name="z132" w:id="121"/>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1"/>
    <w:bookmarkStart w:name="z133" w:id="122"/>
    <w:p>
      <w:pPr>
        <w:spacing w:after="0"/>
        <w:ind w:left="0"/>
        <w:jc w:val="both"/>
      </w:pPr>
      <w:r>
        <w:rPr>
          <w:rFonts w:ascii="Times New Roman"/>
          <w:b w:val="false"/>
          <w:i w:val="false"/>
          <w:color w:val="000000"/>
          <w:sz w:val="28"/>
        </w:rPr>
        <w:t xml:space="preserve">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 </w:t>
      </w:r>
    </w:p>
    <w:bookmarkEnd w:id="122"/>
    <w:bookmarkStart w:name="z134" w:id="123"/>
    <w:p>
      <w:pPr>
        <w:spacing w:after="0"/>
        <w:ind w:left="0"/>
        <w:jc w:val="both"/>
      </w:pPr>
      <w:r>
        <w:rPr>
          <w:rFonts w:ascii="Times New Roman"/>
          <w:b w:val="false"/>
          <w:i w:val="false"/>
          <w:color w:val="000000"/>
          <w:sz w:val="28"/>
        </w:rPr>
        <w:t xml:space="preserve">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 </w:t>
      </w:r>
    </w:p>
    <w:bookmarkEnd w:id="123"/>
    <w:bookmarkStart w:name="z135" w:id="124"/>
    <w:p>
      <w:pPr>
        <w:spacing w:after="0"/>
        <w:ind w:left="0"/>
        <w:jc w:val="both"/>
      </w:pPr>
      <w:r>
        <w:rPr>
          <w:rFonts w:ascii="Times New Roman"/>
          <w:b w:val="false"/>
          <w:i w:val="false"/>
          <w:color w:val="000000"/>
          <w:sz w:val="28"/>
        </w:rPr>
        <w:t xml:space="preserve">
      Тұрақты комиссиялардың саны жетіден аспауға тиіс. </w:t>
      </w:r>
    </w:p>
    <w:bookmarkEnd w:id="124"/>
    <w:bookmarkStart w:name="z136" w:id="125"/>
    <w:p>
      <w:pPr>
        <w:spacing w:after="0"/>
        <w:ind w:left="0"/>
        <w:jc w:val="both"/>
      </w:pPr>
      <w:r>
        <w:rPr>
          <w:rFonts w:ascii="Times New Roman"/>
          <w:b w:val="false"/>
          <w:i w:val="false"/>
          <w:color w:val="000000"/>
          <w:sz w:val="28"/>
        </w:rPr>
        <w:t xml:space="preserve">
      Тұрақты комиссиялар жұмыс топтарын құра алады. </w:t>
      </w:r>
    </w:p>
    <w:bookmarkEnd w:id="125"/>
    <w:bookmarkStart w:name="z137" w:id="126"/>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Заңда және осы Регламентте айқындалады. </w:t>
      </w:r>
    </w:p>
    <w:bookmarkEnd w:id="126"/>
    <w:bookmarkStart w:name="z138" w:id="127"/>
    <w:p>
      <w:pPr>
        <w:spacing w:after="0"/>
        <w:ind w:left="0"/>
        <w:jc w:val="both"/>
      </w:pPr>
      <w:r>
        <w:rPr>
          <w:rFonts w:ascii="Times New Roman"/>
          <w:b w:val="false"/>
          <w:i w:val="false"/>
          <w:color w:val="000000"/>
          <w:sz w:val="28"/>
        </w:rPr>
        <w:t xml:space="preserve">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 </w:t>
      </w:r>
    </w:p>
    <w:bookmarkEnd w:id="127"/>
    <w:bookmarkStart w:name="z139" w:id="128"/>
    <w:p>
      <w:pPr>
        <w:spacing w:after="0"/>
        <w:ind w:left="0"/>
        <w:jc w:val="both"/>
      </w:pPr>
      <w:r>
        <w:rPr>
          <w:rFonts w:ascii="Times New Roman"/>
          <w:b w:val="false"/>
          <w:i w:val="false"/>
          <w:color w:val="000000"/>
          <w:sz w:val="28"/>
        </w:rPr>
        <w:t xml:space="preserve">
      52. Тұрақты комиссиялар өз бастамасы немесе мәслихаттың шешімі бойынша жария тыңдаулар өткізе алады. </w:t>
      </w:r>
    </w:p>
    <w:bookmarkEnd w:id="128"/>
    <w:bookmarkStart w:name="z140" w:id="129"/>
    <w:p>
      <w:pPr>
        <w:spacing w:after="0"/>
        <w:ind w:left="0"/>
        <w:jc w:val="both"/>
      </w:pPr>
      <w:r>
        <w:rPr>
          <w:rFonts w:ascii="Times New Roman"/>
          <w:b w:val="false"/>
          <w:i w:val="false"/>
          <w:color w:val="000000"/>
          <w:sz w:val="28"/>
        </w:rPr>
        <w:t xml:space="preserve">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 </w:t>
      </w:r>
    </w:p>
    <w:bookmarkEnd w:id="129"/>
    <w:bookmarkStart w:name="z141" w:id="130"/>
    <w:p>
      <w:pPr>
        <w:spacing w:after="0"/>
        <w:ind w:left="0"/>
        <w:jc w:val="both"/>
      </w:pPr>
      <w:r>
        <w:rPr>
          <w:rFonts w:ascii="Times New Roman"/>
          <w:b w:val="false"/>
          <w:i w:val="false"/>
          <w:color w:val="000000"/>
          <w:sz w:val="28"/>
        </w:rPr>
        <w:t xml:space="preserve">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 </w:t>
      </w:r>
    </w:p>
    <w:bookmarkEnd w:id="130"/>
    <w:bookmarkStart w:name="z142" w:id="131"/>
    <w:p>
      <w:pPr>
        <w:spacing w:after="0"/>
        <w:ind w:left="0"/>
        <w:jc w:val="both"/>
      </w:pPr>
      <w:r>
        <w:rPr>
          <w:rFonts w:ascii="Times New Roman"/>
          <w:b w:val="false"/>
          <w:i w:val="false"/>
          <w:color w:val="000000"/>
          <w:sz w:val="28"/>
        </w:rPr>
        <w:t xml:space="preserve">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 </w:t>
      </w:r>
    </w:p>
    <w:bookmarkEnd w:id="131"/>
    <w:bookmarkStart w:name="z143" w:id="132"/>
    <w:p>
      <w:pPr>
        <w:spacing w:after="0"/>
        <w:ind w:left="0"/>
        <w:jc w:val="both"/>
      </w:pPr>
      <w:r>
        <w:rPr>
          <w:rFonts w:ascii="Times New Roman"/>
          <w:b w:val="false"/>
          <w:i w:val="false"/>
          <w:color w:val="000000"/>
          <w:sz w:val="28"/>
        </w:rPr>
        <w:t xml:space="preserve">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 </w:t>
      </w:r>
    </w:p>
    <w:bookmarkEnd w:id="132"/>
    <w:bookmarkStart w:name="z144" w:id="133"/>
    <w:p>
      <w:pPr>
        <w:spacing w:after="0"/>
        <w:ind w:left="0"/>
        <w:jc w:val="both"/>
      </w:pPr>
      <w:r>
        <w:rPr>
          <w:rFonts w:ascii="Times New Roman"/>
          <w:b w:val="false"/>
          <w:i w:val="false"/>
          <w:color w:val="000000"/>
          <w:sz w:val="28"/>
        </w:rPr>
        <w:t xml:space="preserve">
      Жария тыңдауларда тұрақты комиссияның депутаты сөйлегеннен кейін сұрақтарға жауап беруге уақыт бөлінеді. </w:t>
      </w:r>
    </w:p>
    <w:bookmarkEnd w:id="133"/>
    <w:bookmarkStart w:name="z145" w:id="134"/>
    <w:p>
      <w:pPr>
        <w:spacing w:after="0"/>
        <w:ind w:left="0"/>
        <w:jc w:val="both"/>
      </w:pPr>
      <w:r>
        <w:rPr>
          <w:rFonts w:ascii="Times New Roman"/>
          <w:b w:val="false"/>
          <w:i w:val="false"/>
          <w:color w:val="000000"/>
          <w:sz w:val="28"/>
        </w:rPr>
        <w:t xml:space="preserve">
      Сөз сөйлеу қорытындылары бойынша комиссия депутатының баяндамасына келіп түскен ұсыныстар мен ескертулер жария тыңдаулар хаттамасына енгізіледі. </w:t>
      </w:r>
    </w:p>
    <w:bookmarkEnd w:id="134"/>
    <w:bookmarkStart w:name="z146" w:id="135"/>
    <w:p>
      <w:pPr>
        <w:spacing w:after="0"/>
        <w:ind w:left="0"/>
        <w:jc w:val="both"/>
      </w:pPr>
      <w:r>
        <w:rPr>
          <w:rFonts w:ascii="Times New Roman"/>
          <w:b w:val="false"/>
          <w:i w:val="false"/>
          <w:color w:val="000000"/>
          <w:sz w:val="28"/>
        </w:rPr>
        <w:t xml:space="preserve">
      Жария тыңдаулардың хаттамасын мәслихат аппаратының қызметкері дайындайды және оған жария тыңдауларда төрағалық еткен депутат қол қояды. </w:t>
      </w:r>
    </w:p>
    <w:bookmarkEnd w:id="135"/>
    <w:bookmarkStart w:name="z147" w:id="136"/>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 </w:t>
      </w:r>
    </w:p>
    <w:bookmarkEnd w:id="136"/>
    <w:bookmarkStart w:name="z148" w:id="137"/>
    <w:p>
      <w:pPr>
        <w:spacing w:after="0"/>
        <w:ind w:left="0"/>
        <w:jc w:val="both"/>
      </w:pPr>
      <w:r>
        <w:rPr>
          <w:rFonts w:ascii="Times New Roman"/>
          <w:b w:val="false"/>
          <w:i w:val="false"/>
          <w:color w:val="000000"/>
          <w:sz w:val="28"/>
        </w:rPr>
        <w:t xml:space="preserve">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 </w:t>
      </w:r>
    </w:p>
    <w:bookmarkEnd w:id="137"/>
    <w:bookmarkStart w:name="z149" w:id="138"/>
    <w:p>
      <w:pPr>
        <w:spacing w:after="0"/>
        <w:ind w:left="0"/>
        <w:jc w:val="both"/>
      </w:pPr>
      <w:r>
        <w:rPr>
          <w:rFonts w:ascii="Times New Roman"/>
          <w:b w:val="false"/>
          <w:i w:val="false"/>
          <w:color w:val="000000"/>
          <w:sz w:val="28"/>
        </w:rPr>
        <w:t xml:space="preserve">
      Тұрақты комиссияның қаулысы комиссия мүшелерінің жалпы санының көпшілік даусымен қабылданады. </w:t>
      </w:r>
    </w:p>
    <w:bookmarkEnd w:id="138"/>
    <w:bookmarkStart w:name="z150" w:id="139"/>
    <w:p>
      <w:pPr>
        <w:spacing w:after="0"/>
        <w:ind w:left="0"/>
        <w:jc w:val="both"/>
      </w:pPr>
      <w:r>
        <w:rPr>
          <w:rFonts w:ascii="Times New Roman"/>
          <w:b w:val="false"/>
          <w:i w:val="false"/>
          <w:color w:val="000000"/>
          <w:sz w:val="28"/>
        </w:rPr>
        <w:t xml:space="preserve">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 </w:t>
      </w:r>
    </w:p>
    <w:bookmarkEnd w:id="139"/>
    <w:bookmarkStart w:name="z151" w:id="140"/>
    <w:p>
      <w:pPr>
        <w:spacing w:after="0"/>
        <w:ind w:left="0"/>
        <w:jc w:val="left"/>
      </w:pPr>
      <w:r>
        <w:rPr>
          <w:rFonts w:ascii="Times New Roman"/>
          <w:b/>
          <w:i w:val="false"/>
          <w:color w:val="000000"/>
        </w:rPr>
        <w:t xml:space="preserve"> 3-параграф. Мәслихаттың тұрақты комиссиясының төрағасы</w:t>
      </w:r>
    </w:p>
    <w:bookmarkEnd w:id="140"/>
    <w:bookmarkStart w:name="z152" w:id="141"/>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1"/>
    <w:bookmarkStart w:name="z153" w:id="142"/>
    <w:p>
      <w:pPr>
        <w:spacing w:after="0"/>
        <w:ind w:left="0"/>
        <w:jc w:val="both"/>
      </w:pPr>
      <w:r>
        <w:rPr>
          <w:rFonts w:ascii="Times New Roman"/>
          <w:b w:val="false"/>
          <w:i w:val="false"/>
          <w:color w:val="000000"/>
          <w:sz w:val="28"/>
        </w:rPr>
        <w:t xml:space="preserve">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 </w:t>
      </w:r>
    </w:p>
    <w:bookmarkEnd w:id="142"/>
    <w:bookmarkStart w:name="z154" w:id="143"/>
    <w:p>
      <w:pPr>
        <w:spacing w:after="0"/>
        <w:ind w:left="0"/>
        <w:jc w:val="both"/>
      </w:pPr>
      <w:r>
        <w:rPr>
          <w:rFonts w:ascii="Times New Roman"/>
          <w:b w:val="false"/>
          <w:i w:val="false"/>
          <w:color w:val="000000"/>
          <w:sz w:val="28"/>
        </w:rPr>
        <w:t xml:space="preserve">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 </w:t>
      </w:r>
    </w:p>
    <w:bookmarkEnd w:id="143"/>
    <w:bookmarkStart w:name="z155" w:id="144"/>
    <w:p>
      <w:pPr>
        <w:spacing w:after="0"/>
        <w:ind w:left="0"/>
        <w:jc w:val="both"/>
      </w:pPr>
      <w:r>
        <w:rPr>
          <w:rFonts w:ascii="Times New Roman"/>
          <w:b w:val="false"/>
          <w:i w:val="false"/>
          <w:color w:val="000000"/>
          <w:sz w:val="28"/>
        </w:rPr>
        <w:t xml:space="preserve">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 </w:t>
      </w:r>
    </w:p>
    <w:bookmarkEnd w:id="144"/>
    <w:bookmarkStart w:name="z156" w:id="145"/>
    <w:p>
      <w:pPr>
        <w:spacing w:after="0"/>
        <w:ind w:left="0"/>
        <w:jc w:val="both"/>
      </w:pPr>
      <w:r>
        <w:rPr>
          <w:rFonts w:ascii="Times New Roman"/>
          <w:b w:val="false"/>
          <w:i w:val="false"/>
          <w:color w:val="000000"/>
          <w:sz w:val="28"/>
        </w:rPr>
        <w:t xml:space="preserve">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 </w:t>
      </w:r>
    </w:p>
    <w:bookmarkEnd w:id="145"/>
    <w:bookmarkStart w:name="z157" w:id="146"/>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 </w:t>
      </w:r>
    </w:p>
    <w:bookmarkEnd w:id="146"/>
    <w:bookmarkStart w:name="z158" w:id="147"/>
    <w:p>
      <w:pPr>
        <w:spacing w:after="0"/>
        <w:ind w:left="0"/>
        <w:jc w:val="left"/>
      </w:pPr>
      <w:r>
        <w:rPr>
          <w:rFonts w:ascii="Times New Roman"/>
          <w:b/>
          <w:i w:val="false"/>
          <w:color w:val="000000"/>
        </w:rPr>
        <w:t xml:space="preserve"> 4-параграф. Мәслихаттың есеп комиссиясы</w:t>
      </w:r>
    </w:p>
    <w:bookmarkEnd w:id="147"/>
    <w:bookmarkStart w:name="z159" w:id="148"/>
    <w:p>
      <w:pPr>
        <w:spacing w:after="0"/>
        <w:ind w:left="0"/>
        <w:jc w:val="both"/>
      </w:pPr>
      <w:r>
        <w:rPr>
          <w:rFonts w:ascii="Times New Roman"/>
          <w:b w:val="false"/>
          <w:i w:val="false"/>
          <w:color w:val="000000"/>
          <w:sz w:val="28"/>
        </w:rPr>
        <w:t xml:space="preserve">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 </w:t>
      </w:r>
    </w:p>
    <w:bookmarkEnd w:id="148"/>
    <w:bookmarkStart w:name="z160" w:id="149"/>
    <w:p>
      <w:pPr>
        <w:spacing w:after="0"/>
        <w:ind w:left="0"/>
        <w:jc w:val="both"/>
      </w:pPr>
      <w:r>
        <w:rPr>
          <w:rFonts w:ascii="Times New Roman"/>
          <w:b w:val="false"/>
          <w:i w:val="false"/>
          <w:color w:val="000000"/>
          <w:sz w:val="28"/>
        </w:rPr>
        <w:t xml:space="preserve">
      Мәслихат есеп комиссиясының тақ саннан тұратын құрамын ашық дауыс беру арқылы депутаттар қатарынан сайлайды. </w:t>
      </w:r>
    </w:p>
    <w:bookmarkEnd w:id="149"/>
    <w:bookmarkStart w:name="z161" w:id="150"/>
    <w:p>
      <w:pPr>
        <w:spacing w:after="0"/>
        <w:ind w:left="0"/>
        <w:jc w:val="both"/>
      </w:pPr>
      <w:r>
        <w:rPr>
          <w:rFonts w:ascii="Times New Roman"/>
          <w:b w:val="false"/>
          <w:i w:val="false"/>
          <w:color w:val="000000"/>
          <w:sz w:val="28"/>
        </w:rPr>
        <w:t xml:space="preserve">
      Мәслихат осы комиссияның құрамына мәслихат аппаратының, мемлекеттік органдардың және басқа да ұйымдардың жұмыскерлерін қосуға құқылы. </w:t>
      </w:r>
    </w:p>
    <w:bookmarkEnd w:id="150"/>
    <w:bookmarkStart w:name="z162" w:id="15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1"/>
    <w:bookmarkStart w:name="z163" w:id="152"/>
    <w:p>
      <w:pPr>
        <w:spacing w:after="0"/>
        <w:ind w:left="0"/>
        <w:jc w:val="both"/>
      </w:pPr>
      <w:r>
        <w:rPr>
          <w:rFonts w:ascii="Times New Roman"/>
          <w:b w:val="false"/>
          <w:i w:val="false"/>
          <w:color w:val="000000"/>
          <w:sz w:val="28"/>
        </w:rPr>
        <w:t xml:space="preserve">
      Есеп комиссиясы өз құрамынан комиссияның төрағасы мен төрағасын сайлайды, оның шешімдері ашық дауыс беру арқылы көпшілік дауыспен қабылданады. </w:t>
      </w:r>
    </w:p>
    <w:bookmarkEnd w:id="152"/>
    <w:bookmarkStart w:name="z164" w:id="153"/>
    <w:p>
      <w:pPr>
        <w:spacing w:after="0"/>
        <w:ind w:left="0"/>
        <w:jc w:val="both"/>
      </w:pPr>
      <w:r>
        <w:rPr>
          <w:rFonts w:ascii="Times New Roman"/>
          <w:b w:val="false"/>
          <w:i w:val="false"/>
          <w:color w:val="000000"/>
          <w:sz w:val="28"/>
        </w:rPr>
        <w:t xml:space="preserve">
      Ашық дауыс беру басталар алдында мәслихат төрағасы дауысқа қойылатын ұсыныстардың санын көрсетеді, олардың мазмұнын оқып береді. </w:t>
      </w:r>
    </w:p>
    <w:bookmarkEnd w:id="153"/>
    <w:bookmarkStart w:name="z165" w:id="154"/>
    <w:p>
      <w:pPr>
        <w:spacing w:after="0"/>
        <w:ind w:left="0"/>
        <w:jc w:val="both"/>
      </w:pPr>
      <w:r>
        <w:rPr>
          <w:rFonts w:ascii="Times New Roman"/>
          <w:b w:val="false"/>
          <w:i w:val="false"/>
          <w:color w:val="000000"/>
          <w:sz w:val="28"/>
        </w:rPr>
        <w:t xml:space="preserve">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 </w:t>
      </w:r>
    </w:p>
    <w:bookmarkEnd w:id="154"/>
    <w:bookmarkStart w:name="z166" w:id="155"/>
    <w:p>
      <w:pPr>
        <w:spacing w:after="0"/>
        <w:ind w:left="0"/>
        <w:jc w:val="both"/>
      </w:pPr>
      <w:r>
        <w:rPr>
          <w:rFonts w:ascii="Times New Roman"/>
          <w:b w:val="false"/>
          <w:i w:val="false"/>
          <w:color w:val="000000"/>
          <w:sz w:val="28"/>
        </w:rPr>
        <w:t xml:space="preserve">
      Жасырын дауыс берудің уақыты мен орнын, оны өткізу тәртібін есеп комиссиясы белгілейді және оны есеп комиссиясының төрағасы хабарлайды. </w:t>
      </w:r>
    </w:p>
    <w:bookmarkEnd w:id="155"/>
    <w:bookmarkStart w:name="z167" w:id="156"/>
    <w:p>
      <w:pPr>
        <w:spacing w:after="0"/>
        <w:ind w:left="0"/>
        <w:jc w:val="both"/>
      </w:pPr>
      <w:r>
        <w:rPr>
          <w:rFonts w:ascii="Times New Roman"/>
          <w:b w:val="false"/>
          <w:i w:val="false"/>
          <w:color w:val="000000"/>
          <w:sz w:val="28"/>
        </w:rPr>
        <w:t xml:space="preserve">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 </w:t>
      </w:r>
    </w:p>
    <w:bookmarkEnd w:id="156"/>
    <w:bookmarkStart w:name="z168" w:id="157"/>
    <w:p>
      <w:pPr>
        <w:spacing w:after="0"/>
        <w:ind w:left="0"/>
        <w:jc w:val="both"/>
      </w:pPr>
      <w:r>
        <w:rPr>
          <w:rFonts w:ascii="Times New Roman"/>
          <w:b w:val="false"/>
          <w:i w:val="false"/>
          <w:color w:val="000000"/>
          <w:sz w:val="28"/>
        </w:rPr>
        <w:t xml:space="preserve">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 </w:t>
      </w:r>
    </w:p>
    <w:bookmarkEnd w:id="157"/>
    <w:bookmarkStart w:name="z169" w:id="158"/>
    <w:p>
      <w:pPr>
        <w:spacing w:after="0"/>
        <w:ind w:left="0"/>
        <w:jc w:val="both"/>
      </w:pPr>
      <w:r>
        <w:rPr>
          <w:rFonts w:ascii="Times New Roman"/>
          <w:b w:val="false"/>
          <w:i w:val="false"/>
          <w:color w:val="000000"/>
          <w:sz w:val="28"/>
        </w:rPr>
        <w:t xml:space="preserve">
      Жасырын дауыс беруге арналған бюллетеньдер мәслихат депутаттарына олар депутат куәлігін көрсеткен кезде беріледі. </w:t>
      </w:r>
    </w:p>
    <w:bookmarkEnd w:id="158"/>
    <w:bookmarkStart w:name="z170" w:id="159"/>
    <w:p>
      <w:pPr>
        <w:spacing w:after="0"/>
        <w:ind w:left="0"/>
        <w:jc w:val="both"/>
      </w:pPr>
      <w:r>
        <w:rPr>
          <w:rFonts w:ascii="Times New Roman"/>
          <w:b w:val="false"/>
          <w:i w:val="false"/>
          <w:color w:val="000000"/>
          <w:sz w:val="28"/>
        </w:rPr>
        <w:t xml:space="preserve">
      Белгіленбеген нысандағы бюллетеньдер есептеу кезінде есепке алынбайды. </w:t>
      </w:r>
    </w:p>
    <w:bookmarkEnd w:id="159"/>
    <w:bookmarkStart w:name="z171" w:id="160"/>
    <w:p>
      <w:pPr>
        <w:spacing w:after="0"/>
        <w:ind w:left="0"/>
        <w:jc w:val="both"/>
      </w:pPr>
      <w:r>
        <w:rPr>
          <w:rFonts w:ascii="Times New Roman"/>
          <w:b w:val="false"/>
          <w:i w:val="false"/>
          <w:color w:val="000000"/>
          <w:sz w:val="28"/>
        </w:rPr>
        <w:t xml:space="preserve">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 </w:t>
      </w:r>
    </w:p>
    <w:bookmarkEnd w:id="160"/>
    <w:bookmarkStart w:name="z172" w:id="161"/>
    <w:p>
      <w:pPr>
        <w:spacing w:after="0"/>
        <w:ind w:left="0"/>
        <w:jc w:val="both"/>
      </w:pPr>
      <w:r>
        <w:rPr>
          <w:rFonts w:ascii="Times New Roman"/>
          <w:b w:val="false"/>
          <w:i w:val="false"/>
          <w:color w:val="000000"/>
          <w:sz w:val="28"/>
        </w:rPr>
        <w:t xml:space="preserve">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 </w:t>
      </w:r>
    </w:p>
    <w:bookmarkEnd w:id="161"/>
    <w:bookmarkStart w:name="z173" w:id="162"/>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2"/>
    <w:bookmarkStart w:name="z174" w:id="163"/>
    <w:p>
      <w:pPr>
        <w:spacing w:after="0"/>
        <w:ind w:left="0"/>
        <w:jc w:val="both"/>
      </w:pPr>
      <w:r>
        <w:rPr>
          <w:rFonts w:ascii="Times New Roman"/>
          <w:b w:val="false"/>
          <w:i w:val="false"/>
          <w:color w:val="000000"/>
          <w:sz w:val="28"/>
        </w:rPr>
        <w:t xml:space="preserve">
      Есеп комиссиясы жасырын дауыс беру нәтижелері туралы хаттама жасайды, оған есеп комиссиясының барлық мүшелері қол қояды. </w:t>
      </w:r>
    </w:p>
    <w:bookmarkEnd w:id="163"/>
    <w:bookmarkStart w:name="z175" w:id="164"/>
    <w:p>
      <w:pPr>
        <w:spacing w:after="0"/>
        <w:ind w:left="0"/>
        <w:jc w:val="both"/>
      </w:pPr>
      <w:r>
        <w:rPr>
          <w:rFonts w:ascii="Times New Roman"/>
          <w:b w:val="false"/>
          <w:i w:val="false"/>
          <w:color w:val="000000"/>
          <w:sz w:val="28"/>
        </w:rPr>
        <w:t xml:space="preserve">
      Өткізілген дауыс беру рәсімі мен техникасында қателер анықталған жағдайда, мәслихаттың шешімі бойынша қайтадан дауыс беру өткізіледі. </w:t>
      </w:r>
    </w:p>
    <w:bookmarkEnd w:id="164"/>
    <w:bookmarkStart w:name="z176" w:id="165"/>
    <w:p>
      <w:pPr>
        <w:spacing w:after="0"/>
        <w:ind w:left="0"/>
        <w:jc w:val="both"/>
      </w:pPr>
      <w:r>
        <w:rPr>
          <w:rFonts w:ascii="Times New Roman"/>
          <w:b w:val="false"/>
          <w:i w:val="false"/>
          <w:color w:val="000000"/>
          <w:sz w:val="28"/>
        </w:rPr>
        <w:t xml:space="preserve">
      Дауыс беру кезінде болмаған мәслихат депутаты кейіннен дауыс беруге құқылы емес. </w:t>
      </w:r>
    </w:p>
    <w:bookmarkEnd w:id="165"/>
    <w:bookmarkStart w:name="z177" w:id="166"/>
    <w:p>
      <w:pPr>
        <w:spacing w:after="0"/>
        <w:ind w:left="0"/>
        <w:jc w:val="left"/>
      </w:pPr>
      <w:r>
        <w:rPr>
          <w:rFonts w:ascii="Times New Roman"/>
          <w:b/>
          <w:i w:val="false"/>
          <w:color w:val="000000"/>
        </w:rPr>
        <w:t xml:space="preserve"> 5-параграф. Мәслихаттардағы депутаттық бірлестіктер</w:t>
      </w:r>
    </w:p>
    <w:bookmarkEnd w:id="166"/>
    <w:bookmarkStart w:name="z178" w:id="167"/>
    <w:p>
      <w:pPr>
        <w:spacing w:after="0"/>
        <w:ind w:left="0"/>
        <w:jc w:val="both"/>
      </w:pPr>
      <w:r>
        <w:rPr>
          <w:rFonts w:ascii="Times New Roman"/>
          <w:b w:val="false"/>
          <w:i w:val="false"/>
          <w:color w:val="000000"/>
          <w:sz w:val="28"/>
        </w:rPr>
        <w:t xml:space="preserve">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 </w:t>
      </w:r>
    </w:p>
    <w:bookmarkEnd w:id="167"/>
    <w:bookmarkStart w:name="z179" w:id="168"/>
    <w:p>
      <w:pPr>
        <w:spacing w:after="0"/>
        <w:ind w:left="0"/>
        <w:jc w:val="both"/>
      </w:pPr>
      <w:r>
        <w:rPr>
          <w:rFonts w:ascii="Times New Roman"/>
          <w:b w:val="false"/>
          <w:i w:val="false"/>
          <w:color w:val="000000"/>
          <w:sz w:val="28"/>
        </w:rPr>
        <w:t xml:space="preserve">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 </w:t>
      </w:r>
    </w:p>
    <w:bookmarkEnd w:id="168"/>
    <w:bookmarkStart w:name="z180" w:id="169"/>
    <w:p>
      <w:pPr>
        <w:spacing w:after="0"/>
        <w:ind w:left="0"/>
        <w:jc w:val="both"/>
      </w:pPr>
      <w:r>
        <w:rPr>
          <w:rFonts w:ascii="Times New Roman"/>
          <w:b w:val="false"/>
          <w:i w:val="false"/>
          <w:color w:val="000000"/>
          <w:sz w:val="28"/>
        </w:rPr>
        <w:t xml:space="preserve">
      62. Депутаттық бірлестіктердің мүшелері: </w:t>
      </w:r>
    </w:p>
    <w:bookmarkEnd w:id="169"/>
    <w:bookmarkStart w:name="z181" w:id="170"/>
    <w:p>
      <w:pPr>
        <w:spacing w:after="0"/>
        <w:ind w:left="0"/>
        <w:jc w:val="both"/>
      </w:pPr>
      <w:r>
        <w:rPr>
          <w:rFonts w:ascii="Times New Roman"/>
          <w:b w:val="false"/>
          <w:i w:val="false"/>
          <w:color w:val="000000"/>
          <w:sz w:val="28"/>
        </w:rPr>
        <w:t xml:space="preserve">
      1) мәслихаттың күн тәртібі, талқыланатын мәселелерді қарау тәртібі және олардың мәні бойынша ескертулер мен ұсыныстар енгізе алады; </w:t>
      </w:r>
    </w:p>
    <w:bookmarkEnd w:id="170"/>
    <w:bookmarkStart w:name="z182" w:id="171"/>
    <w:p>
      <w:pPr>
        <w:spacing w:after="0"/>
        <w:ind w:left="0"/>
        <w:jc w:val="both"/>
      </w:pPr>
      <w:r>
        <w:rPr>
          <w:rFonts w:ascii="Times New Roman"/>
          <w:b w:val="false"/>
          <w:i w:val="false"/>
          <w:color w:val="000000"/>
          <w:sz w:val="28"/>
        </w:rPr>
        <w:t xml:space="preserve">
      2) мәслихат сайлайтын немесе тағайындайтын лауазымды адамдардың кандидатуралары бойынша пікірлерін айта алады; </w:t>
      </w:r>
    </w:p>
    <w:bookmarkEnd w:id="171"/>
    <w:bookmarkStart w:name="z183" w:id="172"/>
    <w:p>
      <w:pPr>
        <w:spacing w:after="0"/>
        <w:ind w:left="0"/>
        <w:jc w:val="both"/>
      </w:pPr>
      <w:r>
        <w:rPr>
          <w:rFonts w:ascii="Times New Roman"/>
          <w:b w:val="false"/>
          <w:i w:val="false"/>
          <w:color w:val="000000"/>
          <w:sz w:val="28"/>
        </w:rPr>
        <w:t xml:space="preserve">
      3) мәслихат шешімдерінің жобаларына түзетулер ұсына алады; </w:t>
      </w:r>
    </w:p>
    <w:bookmarkEnd w:id="172"/>
    <w:bookmarkStart w:name="z184" w:id="173"/>
    <w:p>
      <w:pPr>
        <w:spacing w:after="0"/>
        <w:ind w:left="0"/>
        <w:jc w:val="both"/>
      </w:pPr>
      <w:r>
        <w:rPr>
          <w:rFonts w:ascii="Times New Roman"/>
          <w:b w:val="false"/>
          <w:i w:val="false"/>
          <w:color w:val="000000"/>
          <w:sz w:val="28"/>
        </w:rPr>
        <w:t xml:space="preserve">
      4) депутаттық бірлестіктің қызметіне қажетті материалдар мен құжаттарды сұрата алады. </w:t>
      </w:r>
    </w:p>
    <w:bookmarkEnd w:id="173"/>
    <w:bookmarkStart w:name="z185" w:id="174"/>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4"/>
    <w:bookmarkStart w:name="z186" w:id="175"/>
    <w:p>
      <w:pPr>
        <w:spacing w:after="0"/>
        <w:ind w:left="0"/>
        <w:jc w:val="left"/>
      </w:pPr>
      <w:r>
        <w:rPr>
          <w:rFonts w:ascii="Times New Roman"/>
          <w:b/>
          <w:i w:val="false"/>
          <w:color w:val="000000"/>
        </w:rPr>
        <w:t xml:space="preserve"> 7-тарау. Депутаттық әдеп қағидалары</w:t>
      </w:r>
    </w:p>
    <w:bookmarkEnd w:id="175"/>
    <w:bookmarkStart w:name="z187" w:id="176"/>
    <w:p>
      <w:pPr>
        <w:spacing w:after="0"/>
        <w:ind w:left="0"/>
        <w:jc w:val="both"/>
      </w:pPr>
      <w:r>
        <w:rPr>
          <w:rFonts w:ascii="Times New Roman"/>
          <w:b w:val="false"/>
          <w:i w:val="false"/>
          <w:color w:val="000000"/>
          <w:sz w:val="28"/>
        </w:rPr>
        <w:t xml:space="preserve">
      64. Мәслихат депутаттары: </w:t>
      </w:r>
    </w:p>
    <w:bookmarkEnd w:id="176"/>
    <w:bookmarkStart w:name="z188" w:id="177"/>
    <w:p>
      <w:pPr>
        <w:spacing w:after="0"/>
        <w:ind w:left="0"/>
        <w:jc w:val="both"/>
      </w:pPr>
      <w:r>
        <w:rPr>
          <w:rFonts w:ascii="Times New Roman"/>
          <w:b w:val="false"/>
          <w:i w:val="false"/>
          <w:color w:val="000000"/>
          <w:sz w:val="28"/>
        </w:rPr>
        <w:t xml:space="preserve">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 </w:t>
      </w:r>
    </w:p>
    <w:bookmarkEnd w:id="177"/>
    <w:bookmarkStart w:name="z189" w:id="178"/>
    <w:p>
      <w:pPr>
        <w:spacing w:after="0"/>
        <w:ind w:left="0"/>
        <w:jc w:val="both"/>
      </w:pPr>
      <w:r>
        <w:rPr>
          <w:rFonts w:ascii="Times New Roman"/>
          <w:b w:val="false"/>
          <w:i w:val="false"/>
          <w:color w:val="000000"/>
          <w:sz w:val="28"/>
        </w:rPr>
        <w:t xml:space="preserve">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 </w:t>
      </w:r>
    </w:p>
    <w:bookmarkEnd w:id="178"/>
    <w:bookmarkStart w:name="z190" w:id="179"/>
    <w:p>
      <w:pPr>
        <w:spacing w:after="0"/>
        <w:ind w:left="0"/>
        <w:jc w:val="both"/>
      </w:pPr>
      <w:r>
        <w:rPr>
          <w:rFonts w:ascii="Times New Roman"/>
          <w:b w:val="false"/>
          <w:i w:val="false"/>
          <w:color w:val="000000"/>
          <w:sz w:val="28"/>
        </w:rPr>
        <w:t xml:space="preserve">
      3) заңсыз және зорлық-зомбылық әрекеттерге шақырмауға тиіс; </w:t>
      </w:r>
    </w:p>
    <w:bookmarkEnd w:id="179"/>
    <w:bookmarkStart w:name="z191" w:id="180"/>
    <w:p>
      <w:pPr>
        <w:spacing w:after="0"/>
        <w:ind w:left="0"/>
        <w:jc w:val="both"/>
      </w:pPr>
      <w:r>
        <w:rPr>
          <w:rFonts w:ascii="Times New Roman"/>
          <w:b w:val="false"/>
          <w:i w:val="false"/>
          <w:color w:val="000000"/>
          <w:sz w:val="28"/>
        </w:rPr>
        <w:t xml:space="preserve">
      4) мәслихаттың, оның тұрақты комиссияларының және өзге де органдарының қалыпты жұмысына кедергі келтірмеуге тиіс; </w:t>
      </w:r>
    </w:p>
    <w:bookmarkEnd w:id="180"/>
    <w:bookmarkStart w:name="z192" w:id="181"/>
    <w:p>
      <w:pPr>
        <w:spacing w:after="0"/>
        <w:ind w:left="0"/>
        <w:jc w:val="both"/>
      </w:pPr>
      <w:r>
        <w:rPr>
          <w:rFonts w:ascii="Times New Roman"/>
          <w:b w:val="false"/>
          <w:i w:val="false"/>
          <w:color w:val="000000"/>
          <w:sz w:val="28"/>
        </w:rPr>
        <w:t xml:space="preserve">
      5) сөйлеушілердің сөзін бөлмеуге тиіс. </w:t>
      </w:r>
    </w:p>
    <w:bookmarkEnd w:id="181"/>
    <w:bookmarkStart w:name="z193" w:id="182"/>
    <w:p>
      <w:pPr>
        <w:spacing w:after="0"/>
        <w:ind w:left="0"/>
        <w:jc w:val="both"/>
      </w:pPr>
      <w:r>
        <w:rPr>
          <w:rFonts w:ascii="Times New Roman"/>
          <w:b w:val="false"/>
          <w:i w:val="false"/>
          <w:color w:val="000000"/>
          <w:sz w:val="28"/>
        </w:rPr>
        <w:t xml:space="preserve">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 </w:t>
      </w:r>
    </w:p>
    <w:bookmarkEnd w:id="182"/>
    <w:bookmarkStart w:name="z194" w:id="183"/>
    <w:p>
      <w:pPr>
        <w:spacing w:after="0"/>
        <w:ind w:left="0"/>
        <w:jc w:val="both"/>
      </w:pPr>
      <w:r>
        <w:rPr>
          <w:rFonts w:ascii="Times New Roman"/>
          <w:b w:val="false"/>
          <w:i w:val="false"/>
          <w:color w:val="000000"/>
          <w:sz w:val="28"/>
        </w:rPr>
        <w:t xml:space="preserve">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 </w:t>
      </w:r>
    </w:p>
    <w:bookmarkEnd w:id="183"/>
    <w:bookmarkStart w:name="z195" w:id="184"/>
    <w:p>
      <w:pPr>
        <w:spacing w:after="0"/>
        <w:ind w:left="0"/>
        <w:jc w:val="both"/>
      </w:pPr>
      <w:r>
        <w:rPr>
          <w:rFonts w:ascii="Times New Roman"/>
          <w:b w:val="false"/>
          <w:i w:val="false"/>
          <w:color w:val="000000"/>
          <w:sz w:val="28"/>
        </w:rPr>
        <w:t xml:space="preserve">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 </w:t>
      </w:r>
    </w:p>
    <w:bookmarkEnd w:id="184"/>
    <w:bookmarkStart w:name="z196" w:id="185"/>
    <w:p>
      <w:pPr>
        <w:spacing w:after="0"/>
        <w:ind w:left="0"/>
        <w:jc w:val="both"/>
      </w:pPr>
      <w:r>
        <w:rPr>
          <w:rFonts w:ascii="Times New Roman"/>
          <w:b w:val="false"/>
          <w:i w:val="false"/>
          <w:color w:val="000000"/>
          <w:sz w:val="28"/>
        </w:rPr>
        <w:t xml:space="preserve">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 </w:t>
      </w:r>
    </w:p>
    <w:bookmarkEnd w:id="185"/>
    <w:bookmarkStart w:name="z197" w:id="186"/>
    <w:p>
      <w:pPr>
        <w:spacing w:after="0"/>
        <w:ind w:left="0"/>
        <w:jc w:val="both"/>
      </w:pPr>
      <w:r>
        <w:rPr>
          <w:rFonts w:ascii="Times New Roman"/>
          <w:b w:val="false"/>
          <w:i w:val="false"/>
          <w:color w:val="000000"/>
          <w:sz w:val="28"/>
        </w:rPr>
        <w:t>
      69.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86"/>
    <w:bookmarkStart w:name="z198" w:id="187"/>
    <w:p>
      <w:pPr>
        <w:spacing w:after="0"/>
        <w:ind w:left="0"/>
        <w:jc w:val="left"/>
      </w:pPr>
      <w:r>
        <w:rPr>
          <w:rFonts w:ascii="Times New Roman"/>
          <w:b/>
          <w:i w:val="false"/>
          <w:color w:val="000000"/>
        </w:rPr>
        <w:t xml:space="preserve"> 8-тарау. Мәслихат депутаттарының біліктілігін арттыру</w:t>
      </w:r>
    </w:p>
    <w:bookmarkEnd w:id="187"/>
    <w:bookmarkStart w:name="z199" w:id="188"/>
    <w:p>
      <w:pPr>
        <w:spacing w:after="0"/>
        <w:ind w:left="0"/>
        <w:jc w:val="both"/>
      </w:pPr>
      <w:r>
        <w:rPr>
          <w:rFonts w:ascii="Times New Roman"/>
          <w:b w:val="false"/>
          <w:i w:val="false"/>
          <w:color w:val="000000"/>
          <w:sz w:val="28"/>
        </w:rPr>
        <w:t xml:space="preserve">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 </w:t>
      </w:r>
    </w:p>
    <w:bookmarkEnd w:id="188"/>
    <w:bookmarkStart w:name="z200" w:id="189"/>
    <w:p>
      <w:pPr>
        <w:spacing w:after="0"/>
        <w:ind w:left="0"/>
        <w:jc w:val="both"/>
      </w:pPr>
      <w:r>
        <w:rPr>
          <w:rFonts w:ascii="Times New Roman"/>
          <w:b w:val="false"/>
          <w:i w:val="false"/>
          <w:color w:val="000000"/>
          <w:sz w:val="28"/>
        </w:rPr>
        <w:t xml:space="preserve">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 </w:t>
      </w:r>
    </w:p>
    <w:bookmarkEnd w:id="189"/>
    <w:bookmarkStart w:name="z201" w:id="190"/>
    <w:p>
      <w:pPr>
        <w:spacing w:after="0"/>
        <w:ind w:left="0"/>
        <w:jc w:val="both"/>
      </w:pPr>
      <w:r>
        <w:rPr>
          <w:rFonts w:ascii="Times New Roman"/>
          <w:b w:val="false"/>
          <w:i w:val="false"/>
          <w:color w:val="000000"/>
          <w:sz w:val="28"/>
        </w:rPr>
        <w:t xml:space="preserve">
      72. Мәслихат депутаттарының біліктілігін арттыру ұзақтығы кемінде 40 академиялық сағатты құрайды. </w:t>
      </w:r>
    </w:p>
    <w:bookmarkEnd w:id="190"/>
    <w:bookmarkStart w:name="z202" w:id="191"/>
    <w:p>
      <w:pPr>
        <w:spacing w:after="0"/>
        <w:ind w:left="0"/>
        <w:jc w:val="both"/>
      </w:pPr>
      <w:r>
        <w:rPr>
          <w:rFonts w:ascii="Times New Roman"/>
          <w:b w:val="false"/>
          <w:i w:val="false"/>
          <w:color w:val="000000"/>
          <w:sz w:val="28"/>
        </w:rPr>
        <w:t xml:space="preserve">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 </w:t>
      </w:r>
    </w:p>
    <w:bookmarkEnd w:id="191"/>
    <w:bookmarkStart w:name="z203" w:id="192"/>
    <w:p>
      <w:pPr>
        <w:spacing w:after="0"/>
        <w:ind w:left="0"/>
        <w:jc w:val="both"/>
      </w:pPr>
      <w:r>
        <w:rPr>
          <w:rFonts w:ascii="Times New Roman"/>
          <w:b w:val="false"/>
          <w:i w:val="false"/>
          <w:color w:val="000000"/>
          <w:sz w:val="28"/>
        </w:rPr>
        <w:t xml:space="preserve">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 </w:t>
      </w:r>
    </w:p>
    <w:bookmarkEnd w:id="192"/>
    <w:bookmarkStart w:name="z204" w:id="193"/>
    <w:p>
      <w:pPr>
        <w:spacing w:after="0"/>
        <w:ind w:left="0"/>
        <w:jc w:val="left"/>
      </w:pPr>
      <w:r>
        <w:rPr>
          <w:rFonts w:ascii="Times New Roman"/>
          <w:b/>
          <w:i w:val="false"/>
          <w:color w:val="000000"/>
        </w:rPr>
        <w:t xml:space="preserve"> 9-тарау. Мәслихат аппаратының жұмысын ұйымдастыру</w:t>
      </w:r>
    </w:p>
    <w:bookmarkEnd w:id="193"/>
    <w:bookmarkStart w:name="z205" w:id="194"/>
    <w:p>
      <w:pPr>
        <w:spacing w:after="0"/>
        <w:ind w:left="0"/>
        <w:jc w:val="both"/>
      </w:pPr>
      <w:r>
        <w:rPr>
          <w:rFonts w:ascii="Times New Roman"/>
          <w:b w:val="false"/>
          <w:i w:val="false"/>
          <w:color w:val="000000"/>
          <w:sz w:val="28"/>
        </w:rPr>
        <w:t xml:space="preserve">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 </w:t>
      </w:r>
    </w:p>
    <w:bookmarkEnd w:id="194"/>
    <w:bookmarkStart w:name="z206" w:id="195"/>
    <w:p>
      <w:pPr>
        <w:spacing w:after="0"/>
        <w:ind w:left="0"/>
        <w:jc w:val="both"/>
      </w:pPr>
      <w:r>
        <w:rPr>
          <w:rFonts w:ascii="Times New Roman"/>
          <w:b w:val="false"/>
          <w:i w:val="false"/>
          <w:color w:val="000000"/>
          <w:sz w:val="28"/>
        </w:rPr>
        <w:t xml:space="preserve">
      Мәслихат аппараты жергілікті бюджеттің қаражаты есебінен қамтылатын мемлекеттік мекеме болып табылады. </w:t>
      </w:r>
    </w:p>
    <w:bookmarkEnd w:id="195"/>
    <w:bookmarkStart w:name="z207" w:id="196"/>
    <w:p>
      <w:pPr>
        <w:spacing w:after="0"/>
        <w:ind w:left="0"/>
        <w:jc w:val="both"/>
      </w:pPr>
      <w:r>
        <w:rPr>
          <w:rFonts w:ascii="Times New Roman"/>
          <w:b w:val="false"/>
          <w:i w:val="false"/>
          <w:color w:val="000000"/>
          <w:sz w:val="28"/>
        </w:rPr>
        <w:t xml:space="preserve">
      Мәслихат аппараты туралы ережені мәслихат бекітеді. </w:t>
      </w:r>
    </w:p>
    <w:bookmarkEnd w:id="196"/>
    <w:bookmarkStart w:name="z208" w:id="197"/>
    <w:p>
      <w:pPr>
        <w:spacing w:after="0"/>
        <w:ind w:left="0"/>
        <w:jc w:val="both"/>
      </w:pPr>
      <w:r>
        <w:rPr>
          <w:rFonts w:ascii="Times New Roman"/>
          <w:b w:val="false"/>
          <w:i w:val="false"/>
          <w:color w:val="000000"/>
          <w:sz w:val="28"/>
        </w:rPr>
        <w:t xml:space="preserve">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 </w:t>
      </w:r>
    </w:p>
    <w:bookmarkEnd w:id="197"/>
    <w:bookmarkStart w:name="z209" w:id="198"/>
    <w:p>
      <w:pPr>
        <w:spacing w:after="0"/>
        <w:ind w:left="0"/>
        <w:jc w:val="both"/>
      </w:pPr>
      <w:r>
        <w:rPr>
          <w:rFonts w:ascii="Times New Roman"/>
          <w:b w:val="false"/>
          <w:i w:val="false"/>
          <w:color w:val="000000"/>
          <w:sz w:val="28"/>
        </w:rPr>
        <w:t xml:space="preserve">
      77. Мәслихат аппаратының мемлекеттік қызметшілерінің қызметі Қазақстан Республикасының заңнамасына сәйкес жүзеге асырылады. </w:t>
      </w:r>
    </w:p>
    <w:bookmarkEnd w:id="198"/>
    <w:bookmarkStart w:name="z210" w:id="199"/>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