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32c8" w14:textId="18e3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кент және ауылдық округтерінің 2023 – 2025 жылдарға арналған бюджеттері туралы" Сырдария аудандық мәслихатының 2022 жылғы 22 желтоқсандағы №185 шешіміне өзгерістер енгізу туралы" Сырдария аудандық мәслихатының 2023 жылғы 12 мамырдағы №31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12 мамырдағы № 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2022 жылғы 22 желтоқсандағы "Сырдария ауданының кент және ауылдық округтерінің 2023 – 2025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Тереңөзек кентінің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909530,5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876257,5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909532,1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1,6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Айдарлы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125023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3239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121391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125024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Ақжарма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102863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96911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113036,7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- 10173,7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10173,7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10173,7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Аманкелді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121344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4082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117037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121344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Асқар Тоқмағанбетов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89410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2765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86391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89410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Бесарық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97759 мың теңге, оның ішінде: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5449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92210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97759,1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Жетікөл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71351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766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70535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71351,1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Іңкәрдария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84923 мың теңге, оның ішінде: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1239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83384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84924,5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-1,5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1,5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1,5 мың теңге.";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Қалжан ахун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90688 мың теңге, оның ішінде: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1417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89121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90744,9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- 56,9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56,9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56,9 мың теңге.";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Қоғалыкөл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113095 мың теңге, оның ішінде: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5240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107665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113095,1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Нағи Ілиясов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115073 мың теңге, оның ішінде: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2843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112090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115101,6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- 28,6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28,6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28,6 мың теңге.";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Сәкен Сейфуллин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90750 мың теңге, оның ішінде: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3188 мың теңге;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87212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90750,6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- 0,6 мың теңге;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0,6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0,6 мың теңге.";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Шаған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125608 мың теңге, оның ішінде: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7014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118594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125608,2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- 0,2 мың теңге;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0,2 мың теңге.";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Шіркейлі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119030 мың теңге, оның ішінде: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4293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114467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119030 мың теңге;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26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2023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4-қосымша</w:t>
            </w:r>
          </w:p>
        </w:tc>
      </w:tr>
    </w:tbl>
    <w:bookmarkStart w:name="z26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7-қосымша</w:t>
            </w:r>
          </w:p>
        </w:tc>
      </w:tr>
    </w:tbl>
    <w:bookmarkStart w:name="z26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2023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10-қосымша</w:t>
            </w:r>
          </w:p>
        </w:tc>
      </w:tr>
    </w:tbl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2023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13-қосымша</w:t>
            </w:r>
          </w:p>
        </w:tc>
      </w:tr>
    </w:tbl>
    <w:bookmarkStart w:name="z26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2023 жылға арналған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16-қосымша</w:t>
            </w:r>
          </w:p>
        </w:tc>
      </w:tr>
    </w:tbl>
    <w:bookmarkStart w:name="z27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2023 жылға арналған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19-қосымша</w:t>
            </w:r>
          </w:p>
        </w:tc>
      </w:tr>
    </w:tbl>
    <w:bookmarkStart w:name="z27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2023 жылға арналған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22-қосымша</w:t>
            </w:r>
          </w:p>
        </w:tc>
      </w:tr>
    </w:tbl>
    <w:bookmarkStart w:name="z27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2023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25-қосымша</w:t>
            </w:r>
          </w:p>
        </w:tc>
      </w:tr>
    </w:tbl>
    <w:bookmarkStart w:name="z27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2023 жылға арналған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28-қосымша</w:t>
            </w:r>
          </w:p>
        </w:tc>
      </w:tr>
    </w:tbl>
    <w:bookmarkStart w:name="z27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2023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31-қосымша</w:t>
            </w:r>
          </w:p>
        </w:tc>
      </w:tr>
    </w:tbl>
    <w:bookmarkStart w:name="z28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2023 жылға арналған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34-қосымша</w:t>
            </w:r>
          </w:p>
        </w:tc>
      </w:tr>
    </w:tbl>
    <w:bookmarkStart w:name="z28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2023 жылға арналған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37-қосымша</w:t>
            </w:r>
          </w:p>
        </w:tc>
      </w:tr>
    </w:tbl>
    <w:bookmarkStart w:name="z28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2023 жылға арналған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 шешіміне 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40-қосымша</w:t>
            </w:r>
          </w:p>
        </w:tc>
      </w:tr>
    </w:tbl>
    <w:bookmarkStart w:name="z28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2023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