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b603e" w14:textId="a5b60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"Сырдария ауданының кент және ауылдық округтерінің 2023–2025 жылдарға арналған бюджеттері туралы" Сырдария аудандық мәслихатының 2022 жылғы 22 желтоқсандағы № 185 шешіміне өзгерістер енгізу туралы" Сырдария аудандық мәслихатының 2023 жылғы 23 мамырдағы № 34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2023 жылғы 23 мамырдағы № 34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Сырдария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Сырдария аудандық мәслихатының 2022 жылғы 22 желтоқсандағы "Сырдария ауданының кент және ауылдық округтерінің 2023 – 2025 жылдарға арналған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Тереңөзек кентінің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916216,9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35697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4099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163,4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876257,5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917705,2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- 1488,3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1488,3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1488,3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Айдарлы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125443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3659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393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121391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125687,2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- 244,2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244,2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244,2 мың теңге.";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Ақжарма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105047,2 мың теңге, оның ішінде: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7804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300 мың теңге;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32,2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96911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116249,2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- 11202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11202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11202 мың теңге.";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Аманкелді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122223,5 мың теңге, оның ішінде: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4961,5 мың теңге;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225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117037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122498,7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- 275,2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275,2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275,2 мың теңге.";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Асқар Тоқмағанбетов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90971 мың теңге, оның ішінде: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3559 мың теңге;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574 мың теңге;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447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86391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90988,7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- 17,7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17,7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17,7 мың теңге.";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Бесарық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99496 мың теңге, оның ішінде: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7186 мың теңге;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92210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100800,9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- 1304,9 мың теңге;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1304,9 мың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1304,9 мың теңге.";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Жетікөл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71851 мың теңге, оның ішінде: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1266 мың теңге;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70535 мың теңге;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71979,3 мың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- 128,3 мың теңге;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128,3 мың теңге;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128,3 мың теңге.";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Іңкәрдария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85511 мың теңге, оның ішінде: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1827 мың теңге;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300 мың теңге;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83384 мың теңге;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86055,4 мың теңге;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- 544,4 мың теңге;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544,4 мың теңге;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544,4 мың теңге.";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Қоғалыкөл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114595 мың теңге, оның ішінде: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6740 мың теңге;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190 мың теңге;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107665 мың теңге;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115124,1 мың теңге;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- 529,1 мың теңге;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529,1 мың теңге;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529,1 мың теңге.";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Нағи Ілиясов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116173 мың теңге, оның ішінде: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3719 мың теңге;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364 мың теңге;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112090 мың теңге;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116201,6 мың теңге;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- 28,6 мың теңге;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28,6 мың теңге;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28,6 мың теңге.";</w:t>
      </w:r>
    </w:p>
    <w:bookmarkEnd w:id="1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Сәкен Сейфуллин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91331 мың теңге, оның ішінде: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3741,3 мың теңге;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350 мың теңге;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27,7 мың теңге;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87212 мың теңге;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92052,9 мың теңге;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- 721,9 мың теңге;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721,9 мың теңге;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721,9 мың теңге.";</w:t>
      </w:r>
    </w:p>
    <w:bookmarkEnd w:id="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Шаған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127076,9 мың теңге, оның ішінде:</w:t>
      </w:r>
    </w:p>
    <w:bookmarkEnd w:id="194"/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8470 мың теңге;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12,9 мың теңге;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118594 мың теңге;</w:t>
      </w:r>
    </w:p>
    <w:bookmarkEnd w:id="197"/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130837,4 мың теңге;</w:t>
      </w:r>
    </w:p>
    <w:bookmarkEnd w:id="198"/>
    <w:bookmarkStart w:name="z21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199"/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- 3760,5 мың теңге;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3760,5 мың теңге;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3760,5 мың теңге.";</w:t>
      </w:r>
    </w:p>
    <w:bookmarkEnd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Шіркейлі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10"/>
    <w:bookmarkStart w:name="z22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120476,4 мың теңге, оның ішінде:</w:t>
      </w:r>
    </w:p>
    <w:bookmarkEnd w:id="211"/>
    <w:bookmarkStart w:name="z22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4755 мың теңге;</w:t>
      </w:r>
    </w:p>
    <w:bookmarkEnd w:id="212"/>
    <w:bookmarkStart w:name="z23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270 мың теңге;</w:t>
      </w:r>
    </w:p>
    <w:bookmarkEnd w:id="213"/>
    <w:bookmarkStart w:name="z23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984,4 мың теңге;</w:t>
      </w:r>
    </w:p>
    <w:bookmarkEnd w:id="214"/>
    <w:bookmarkStart w:name="z23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114467 мың теңге;</w:t>
      </w:r>
    </w:p>
    <w:bookmarkEnd w:id="215"/>
    <w:bookmarkStart w:name="z23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121327,8 мың теңге;</w:t>
      </w:r>
    </w:p>
    <w:bookmarkEnd w:id="216"/>
    <w:bookmarkStart w:name="z23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217"/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- 851,4 мың теңге;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851,4 мың теңге;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851,4 мың теңге.".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2023 жылғы 1 қаңтардан бастап қолданысқа енгізіледі. </w:t>
      </w:r>
    </w:p>
    <w:bookmarkEnd w:id="2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1-қосымша</w:t>
            </w:r>
          </w:p>
        </w:tc>
      </w:tr>
    </w:tbl>
    <w:bookmarkStart w:name="z254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Тереңөзек кентінің 2023 жылға арналған бюджеті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4-қосымша</w:t>
            </w:r>
          </w:p>
        </w:tc>
      </w:tr>
    </w:tbl>
    <w:bookmarkStart w:name="z261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2023 жылға арналған бюджеті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7-қосымша</w:t>
            </w:r>
          </w:p>
        </w:tc>
      </w:tr>
    </w:tbl>
    <w:bookmarkStart w:name="z268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Ақжарма ауылдық округінің 2023 жылға арналған бюджеті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10-қосымша</w:t>
            </w:r>
          </w:p>
        </w:tc>
      </w:tr>
    </w:tbl>
    <w:bookmarkStart w:name="z275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ауылдық округінің 2023 жылға арналған бюджеті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13-қосымша</w:t>
            </w:r>
          </w:p>
        </w:tc>
      </w:tr>
    </w:tbl>
    <w:bookmarkStart w:name="z282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Асқар Тоқмағанбетов ауылдық округінің 2023 жылға арналған бюджеті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16-қосымша</w:t>
            </w:r>
          </w:p>
        </w:tc>
      </w:tr>
    </w:tbl>
    <w:bookmarkStart w:name="z289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Бесарық ауылдық округінің 2023 жылға арналған бюджеті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19-қосымша</w:t>
            </w:r>
          </w:p>
        </w:tc>
      </w:tr>
    </w:tbl>
    <w:bookmarkStart w:name="z296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Жетікөл ауылдық округінің 2023 жылға арналған бюджеті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22-қосымша</w:t>
            </w:r>
          </w:p>
        </w:tc>
      </w:tr>
    </w:tbl>
    <w:bookmarkStart w:name="z303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Іңкәрдария ауылдық округінің 2023 жылға арналған бюджеті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28-қосымша</w:t>
            </w:r>
          </w:p>
        </w:tc>
      </w:tr>
    </w:tbl>
    <w:bookmarkStart w:name="z310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Қоғалыкөл ауылдық округінің 2023 жылға арналған бюджеті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31-қосымша</w:t>
            </w:r>
          </w:p>
        </w:tc>
      </w:tr>
    </w:tbl>
    <w:bookmarkStart w:name="z317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Нағи Ілиясов ауылдық округінің 2023 жылға арналған бюджеті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34-қосымша</w:t>
            </w:r>
          </w:p>
        </w:tc>
      </w:tr>
    </w:tbl>
    <w:bookmarkStart w:name="z324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Сәкен Сейфуллин ауылдық округінің 2023 жылға арналған бюджеті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37-қосымша</w:t>
            </w:r>
          </w:p>
        </w:tc>
      </w:tr>
    </w:tbl>
    <w:bookmarkStart w:name="z331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Шаған ауылдық округінің 2023 жылға арналған бюджеті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40-қосымша</w:t>
            </w:r>
          </w:p>
        </w:tc>
      </w:tr>
    </w:tbl>
    <w:bookmarkStart w:name="z338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Шіркейлі ауылдық округінің 2023 жылға арналған бюджеті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