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2aaac" w14:textId="6b2aa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"2023–2025 жылдарға арналған аудандық бюджет туралы" Сырдария аудандық мәслихатының 2022 жылғы 20 желтоқсандағы № 175 шешіміне өзгерістер енгізу туралы" Сырдария аудандық мәслихатының 2023 жылғы 8 қарашадағы № 56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Сырдария аудандық мәслихатының 2023 жылғы 8 қарашадағы № 56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Сырдария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"2023-2025 жылдарға арналған аудандық бюджет туралы" Сырдария аудандық мәслихатының 2022 жылғы 20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175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 – 2025 жылдарға арналған аудандық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11220003,1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4358434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222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15336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6846011,1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11249452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124341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269100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144759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- 153789,9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153789,9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269100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144759 мың теңге: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29448,9 мың теңге.".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Сырдария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Е.Әжікенов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175 шешіміне 1-қосымша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11220003,1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4358434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6846011,1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6835593,1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6835593,1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11249452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989407,8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81280,9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78903,8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278406,1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248722,8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 салу мақсатында мүлікті бағалауды жүргізу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сатып алу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479526,8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66863,9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394447,1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107404,9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106921,9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кәсіпкерлік, өнеркәсіп және туризм бөлімі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36831,2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1137391,5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қөмек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342533,6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35093,4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57975,3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 жылдың 26 шілдесінде "Отан", "Даңқ" ордендерімен марапатталған, "Халық Қаһарманы" атағын және республиканың құрметті атақтарын алған азаматтарды әлеуметтік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623578,9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584593,5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2254728,5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объектісіне техникалық паспорттар дайындау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2176093,7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1477099,7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45593,6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45593,6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мекенді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960717,2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160435,7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108860,7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қоғамдық даму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95211,4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спорт және тілдерді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71112,6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қоғамдық даму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114674,1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86511,2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45423,8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45423,8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45423,8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165622,1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95118,1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83211,7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83211,7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71419,7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924802,7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913825,7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102892,7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797101,5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1952596,9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кәсіпкерлік, өнеркәсіп және туризм бөлімі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464677,5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595131,5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783669,6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783669,6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2623728,8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2623728,8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814787,4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шешімі бойынша толық пайдалануға рұқсат етілген, өткен қаржы жылында бөлінген, пайдаланылмаған (түгел пайдаланылмаған) нысаналы даму трансферттерінің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-153789,9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153789,9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алу келісім - 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29448,9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