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a646" w14:textId="9b4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25 желтоқсандағы № 69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10040542,9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4593441,5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13414,5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14198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5419488,9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10767232,4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315352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478056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162704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- 1042041,5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1042041,5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478056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162758,9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726744,4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облыстық бюджетке кірістерді бөлу нормативтері төмендегідей болып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– 50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– 50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субвенциялардың көлемдері 2024 жылға 2036170 мың теңге, 2025 жылға 2410830 мың теңге болып белгіленсін.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кент және ауылдық округ бюджеттеріне берілетін субвенциялардың көлемдері алдағы 2024 – 2026 жылдарға 6875497 мың теңге сомасында көзделсін, атап айтқанда: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2121221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741160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101956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107807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129024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94021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104209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80864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89371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85857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107560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126284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91152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134252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127704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2357133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805080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117843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118332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146409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106970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107268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93386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102261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98837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120484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140619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103172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150768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145704 мың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2397143 мың теңге, оның ішінде: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821183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120200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127286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149336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109110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109413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95255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104306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100813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117185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143432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105216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153784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140624 мың теңге.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2024 жылға арналған резерві 82400 мың теңге сомасында бекітілсін.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2-қосымша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3-қосымша</w:t>
            </w:r>
          </w:p>
        </w:tc>
      </w:tr>
    </w:tbl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