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254c" w14:textId="9ed2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мәслихатының Регламентін бекіту туралы</w:t>
      </w:r>
    </w:p>
    <w:p>
      <w:pPr>
        <w:spacing w:after="0"/>
        <w:ind w:left="0"/>
        <w:jc w:val="both"/>
      </w:pPr>
      <w:r>
        <w:rPr>
          <w:rFonts w:ascii="Times New Roman"/>
          <w:b w:val="false"/>
          <w:i w:val="false"/>
          <w:color w:val="000000"/>
          <w:sz w:val="28"/>
        </w:rPr>
        <w:t>Қызылорда облысы Шиелі аудандық мәслихатының 2023 жылғы 28 сәуірдегі № 2/3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Қазақстан Республикасының Заңына және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Жарлығымен бекітілген мәслихаттың үлгі регламентіне сәйкес Шиелі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Шиелі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"Шиелі аудандық мәслихатының Регламентін бекіту туралы" 2016 жылғы 29 маусымдағы № 3/7 Шиелі ауданы мәслихаты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А.Жандарбеков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2/3 шешімімен бекітілген</w:t>
            </w:r>
          </w:p>
        </w:tc>
      </w:tr>
    </w:tbl>
    <w:bookmarkStart w:name="z12" w:id="4"/>
    <w:p>
      <w:pPr>
        <w:spacing w:after="0"/>
        <w:ind w:left="0"/>
        <w:jc w:val="left"/>
      </w:pPr>
      <w:r>
        <w:rPr>
          <w:rFonts w:ascii="Times New Roman"/>
          <w:b/>
          <w:i w:val="false"/>
          <w:color w:val="000000"/>
        </w:rPr>
        <w:t xml:space="preserve"> Шиелі ауданы мәслихатының регламенті</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Шиелі ауданы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Жарлығымен бекітілген мәслихаттың үлгі регламенті негізінде әзірленді.</w:t>
      </w:r>
    </w:p>
    <w:bookmarkEnd w:id="6"/>
    <w:bookmarkStart w:name="z15" w:id="7"/>
    <w:p>
      <w:pPr>
        <w:spacing w:after="0"/>
        <w:ind w:left="0"/>
        <w:jc w:val="both"/>
      </w:pPr>
      <w:r>
        <w:rPr>
          <w:rFonts w:ascii="Times New Roman"/>
          <w:b w:val="false"/>
          <w:i w:val="false"/>
          <w:color w:val="000000"/>
          <w:sz w:val="28"/>
        </w:rPr>
        <w:t>
      Регламентпен Шиелі ауданы мәслихатының (бұдан әрі - Мәслихат) сессияларын, оның органдарының отырыстарын өткізу, оларда мәселелер енгiзу және қарау, дауыс беру және шешім қабылдау,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және олардың қызметiн ұйымдастыру, Мәслихат аппаратының жұмысын ұйымдастыру және басқа да рәсiмдiк пен ұйымдастырушылық мәселелер айқындалады.</w:t>
      </w:r>
    </w:p>
    <w:bookmarkEnd w:id="7"/>
    <w:bookmarkStart w:name="z16" w:id="8"/>
    <w:p>
      <w:pPr>
        <w:spacing w:after="0"/>
        <w:ind w:left="0"/>
        <w:jc w:val="both"/>
      </w:pPr>
      <w:r>
        <w:rPr>
          <w:rFonts w:ascii="Times New Roman"/>
          <w:b w:val="false"/>
          <w:i w:val="false"/>
          <w:color w:val="000000"/>
          <w:sz w:val="28"/>
        </w:rPr>
        <w:t>
      2. Мәслихат Шиелі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w:t>
      </w:r>
    </w:p>
    <w:bookmarkEnd w:id="8"/>
    <w:bookmarkStart w:name="z17" w:id="9"/>
    <w:p>
      <w:pPr>
        <w:spacing w:after="0"/>
        <w:ind w:left="0"/>
        <w:jc w:val="both"/>
      </w:pPr>
      <w:r>
        <w:rPr>
          <w:rFonts w:ascii="Times New Roman"/>
          <w:b w:val="false"/>
          <w:i w:val="false"/>
          <w:color w:val="000000"/>
          <w:sz w:val="28"/>
        </w:rPr>
        <w:t>
      Мәслихат заңды тұлға болып табылмайды.</w:t>
      </w:r>
    </w:p>
    <w:bookmarkEnd w:id="9"/>
    <w:bookmarkStart w:name="z18" w:id="10"/>
    <w:p>
      <w:pPr>
        <w:spacing w:after="0"/>
        <w:ind w:left="0"/>
        <w:jc w:val="both"/>
      </w:pPr>
      <w:r>
        <w:rPr>
          <w:rFonts w:ascii="Times New Roman"/>
          <w:b w:val="false"/>
          <w:i w:val="false"/>
          <w:color w:val="000000"/>
          <w:sz w:val="28"/>
        </w:rPr>
        <w:t xml:space="preserve">
      3. Мәслихат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Регламентпен және Қазақстан Республикасының өзге де нормативтік құқықтық актілерімен реттеледі.</w:t>
      </w:r>
    </w:p>
    <w:bookmarkEnd w:id="10"/>
    <w:bookmarkStart w:name="z19" w:id="11"/>
    <w:p>
      <w:pPr>
        <w:spacing w:after="0"/>
        <w:ind w:left="0"/>
        <w:jc w:val="left"/>
      </w:pPr>
      <w:r>
        <w:rPr>
          <w:rFonts w:ascii="Times New Roman"/>
          <w:b/>
          <w:i w:val="false"/>
          <w:color w:val="000000"/>
        </w:rPr>
        <w:t xml:space="preserve"> 2-тарау. Мәслихаттың сессиясын өткізу тәртібі</w:t>
      </w:r>
    </w:p>
    <w:bookmarkEnd w:id="11"/>
    <w:bookmarkStart w:name="z20"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заңнамасымен оның қарауына жатқызылған мәселелер шешіледі.</w:t>
      </w:r>
    </w:p>
    <w:bookmarkEnd w:id="12"/>
    <w:bookmarkStart w:name="z21" w:id="13"/>
    <w:p>
      <w:pPr>
        <w:spacing w:after="0"/>
        <w:ind w:left="0"/>
        <w:jc w:val="both"/>
      </w:pPr>
      <w:r>
        <w:rPr>
          <w:rFonts w:ascii="Times New Roman"/>
          <w:b w:val="false"/>
          <w:i w:val="false"/>
          <w:color w:val="000000"/>
          <w:sz w:val="28"/>
        </w:rPr>
        <w:t>
      Мәслихат депутаттарының жалпы санының кемінде үштен екісі қатысқан Мәслихат сессиясы құзырлы болып табылады. Осы тармақтың бесінші бөлігінде көрсетілген жағдайларды қоспағанда, сессия интернет-ресурстарда онлайн-трансляция ұйымдастырыла отырып жалпы отырыстар нысанында өткізіледі. Онлайн-трансляциялар</w:t>
      </w:r>
    </w:p>
    <w:bookmarkEnd w:id="13"/>
    <w:bookmarkStart w:name="z22" w:id="14"/>
    <w:p>
      <w:pPr>
        <w:spacing w:after="0"/>
        <w:ind w:left="0"/>
        <w:jc w:val="both"/>
      </w:pPr>
      <w:r>
        <w:rPr>
          <w:rFonts w:ascii="Times New Roman"/>
          <w:b w:val="false"/>
          <w:i w:val="false"/>
          <w:color w:val="000000"/>
          <w:sz w:val="28"/>
        </w:rPr>
        <w:t>
      Мәслихаттың техникалық мүмкіндіктері ескеріле отырып жүзеге асырылады.</w:t>
      </w:r>
    </w:p>
    <w:bookmarkEnd w:id="14"/>
    <w:bookmarkStart w:name="z23" w:id="15"/>
    <w:p>
      <w:pPr>
        <w:spacing w:after="0"/>
        <w:ind w:left="0"/>
        <w:jc w:val="both"/>
      </w:pPr>
      <w:r>
        <w:rPr>
          <w:rFonts w:ascii="Times New Roman"/>
          <w:b w:val="false"/>
          <w:i w:val="false"/>
          <w:color w:val="000000"/>
          <w:sz w:val="28"/>
        </w:rPr>
        <w:t>
      Мәслихат шешімі бойынша сессияның жұмысында күнтізбелік он бес күннен аспайтын үзіліс жасалуы мүмкін. Сессияның ұзақтығы Мәслихатпен айқындалады.</w:t>
      </w:r>
    </w:p>
    <w:bookmarkEnd w:id="15"/>
    <w:bookmarkStart w:name="z24" w:id="16"/>
    <w:p>
      <w:pPr>
        <w:spacing w:after="0"/>
        <w:ind w:left="0"/>
        <w:jc w:val="both"/>
      </w:pPr>
      <w:r>
        <w:rPr>
          <w:rFonts w:ascii="Times New Roman"/>
          <w:b w:val="false"/>
          <w:i w:val="false"/>
          <w:color w:val="000000"/>
          <w:sz w:val="28"/>
        </w:rPr>
        <w:t>
      Мәслихат отырысының алдында қатысып отырған депутаттарды тіркеу жүргізіледі, оның нәтижелері Мәслихат төрағасымен отырыс басталардан бұрын жария етіледі.</w:t>
      </w:r>
    </w:p>
    <w:bookmarkEnd w:id="16"/>
    <w:bookmarkStart w:name="z25" w:id="17"/>
    <w:p>
      <w:pPr>
        <w:spacing w:after="0"/>
        <w:ind w:left="0"/>
        <w:jc w:val="both"/>
      </w:pPr>
      <w:r>
        <w:rPr>
          <w:rFonts w:ascii="Times New Roman"/>
          <w:b w:val="false"/>
          <w:i w:val="false"/>
          <w:color w:val="000000"/>
          <w:sz w:val="28"/>
        </w:rPr>
        <w:t>
      Мәслихат сессиясы, әдетте, ашық сипатта болады. Мәслихат төрағасының немесе сессияға қатысып отырған депутаттар санының үштен бірінің ұсынысы бойынша, қатысып отырған депутаттардың жалпы санының көпшілік дуысымен қабылданған Мәслихат шешімі бойынша жабық сессияларды өткізуге жол беріледі.</w:t>
      </w:r>
    </w:p>
    <w:bookmarkEnd w:id="17"/>
    <w:bookmarkStart w:name="z26" w:id="18"/>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салдарларын жою кездегі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8"/>
    <w:bookmarkStart w:name="z27" w:id="19"/>
    <w:p>
      <w:pPr>
        <w:spacing w:after="0"/>
        <w:ind w:left="0"/>
        <w:jc w:val="both"/>
      </w:pPr>
      <w:r>
        <w:rPr>
          <w:rFonts w:ascii="Times New Roman"/>
          <w:b w:val="false"/>
          <w:i w:val="false"/>
          <w:color w:val="000000"/>
          <w:sz w:val="28"/>
        </w:rPr>
        <w:t>
      5. Мәслихат үшін айқындалған депутаттар санының кемінде төрттен үш бөлігі сайланған кезде, жаңадан сайланған Мәслихаттың бірінші сессиясы Мәслихат депутаттары тіркелген күннен бастап отыз күнтізбелік күн ішінде Шиелі ауданының аумақтық сайлау комиссиясының (бұдан әрі – Сайлау комиссиясы) төрағасымен шақырылады.</w:t>
      </w:r>
    </w:p>
    <w:bookmarkEnd w:id="19"/>
    <w:bookmarkStart w:name="z28" w:id="20"/>
    <w:p>
      <w:pPr>
        <w:spacing w:after="0"/>
        <w:ind w:left="0"/>
        <w:jc w:val="both"/>
      </w:pPr>
      <w:r>
        <w:rPr>
          <w:rFonts w:ascii="Times New Roman"/>
          <w:b w:val="false"/>
          <w:i w:val="false"/>
          <w:color w:val="000000"/>
          <w:sz w:val="28"/>
        </w:rPr>
        <w:t>
      6. Сайлау комиссиясының төрағасы Мәслихаттың бірінші сессиясын ашады және оны Мәслихат төрағасы Регламенттің 20, 45, 46 және 57 тармақтарына сәйкес сайланғанға дейін жүргізеді.</w:t>
      </w:r>
    </w:p>
    <w:bookmarkEnd w:id="20"/>
    <w:bookmarkStart w:name="z29" w:id="21"/>
    <w:p>
      <w:pPr>
        <w:spacing w:after="0"/>
        <w:ind w:left="0"/>
        <w:jc w:val="both"/>
      </w:pPr>
      <w:r>
        <w:rPr>
          <w:rFonts w:ascii="Times New Roman"/>
          <w:b w:val="false"/>
          <w:i w:val="false"/>
          <w:color w:val="000000"/>
          <w:sz w:val="28"/>
        </w:rPr>
        <w:t>
      7. Мәслихаттың кезекті сессиялары кемінде жылына төрт рет өткізіледі. Мәслихаттың кезекті сессиясы Мәслихат төрағасымен шақырылады және жүргізіледі.</w:t>
      </w:r>
    </w:p>
    <w:bookmarkEnd w:id="21"/>
    <w:bookmarkStart w:name="z30" w:id="22"/>
    <w:p>
      <w:pPr>
        <w:spacing w:after="0"/>
        <w:ind w:left="0"/>
        <w:jc w:val="both"/>
      </w:pPr>
      <w:r>
        <w:rPr>
          <w:rFonts w:ascii="Times New Roman"/>
          <w:b w:val="false"/>
          <w:i w:val="false"/>
          <w:color w:val="000000"/>
          <w:sz w:val="28"/>
        </w:rPr>
        <w:t>
      Мәслихаттың кезекті сессияларын өткізу жоспары Мәслихат шешімімен бекітіледі.</w:t>
      </w:r>
    </w:p>
    <w:bookmarkEnd w:id="22"/>
    <w:bookmarkStart w:name="z31" w:id="23"/>
    <w:p>
      <w:pPr>
        <w:spacing w:after="0"/>
        <w:ind w:left="0"/>
        <w:jc w:val="both"/>
      </w:pPr>
      <w:r>
        <w:rPr>
          <w:rFonts w:ascii="Times New Roman"/>
          <w:b w:val="false"/>
          <w:i w:val="false"/>
          <w:color w:val="000000"/>
          <w:sz w:val="28"/>
        </w:rPr>
        <w:t>
      8. Мәслихаттың кезектен тыс сессиясы осы Мәслихатқа сайланған депутаттар санының кемінде үштен бірінің ұсынысы бойынша, сондай-ақ Шиелі ауданы әкімінің (бұдан әрі – аудан әкімі) өтініші бойынша Мәслихат төрағасымен шақырылады және жүргізіледі.</w:t>
      </w:r>
    </w:p>
    <w:bookmarkEnd w:id="23"/>
    <w:bookmarkStart w:name="z32" w:id="24"/>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жұмыс күнінен кешіктірілмей шақырылады. Кезектен тыс сессияда оны шақыруға негіз болған мәселелер ғана қаралады.</w:t>
      </w:r>
    </w:p>
    <w:bookmarkEnd w:id="24"/>
    <w:bookmarkStart w:name="z33" w:id="25"/>
    <w:p>
      <w:pPr>
        <w:spacing w:after="0"/>
        <w:ind w:left="0"/>
        <w:jc w:val="both"/>
      </w:pPr>
      <w:r>
        <w:rPr>
          <w:rFonts w:ascii="Times New Roman"/>
          <w:b w:val="false"/>
          <w:i w:val="false"/>
          <w:color w:val="000000"/>
          <w:sz w:val="28"/>
        </w:rPr>
        <w:t>
      9. Мәслихат сессиясын шақыру уақыты мен өткізілетін орны, сондай-ақ оның қарауына енгізілетін мәселелер туралы Мәслихат депутаттары, жергілікті халық және аудан әкімі тиісті ақпаратты Мәслихаттың ресми интернет-ресурсында орналастыру арқылы хабардар етіледі.</w:t>
      </w:r>
    </w:p>
    <w:bookmarkEnd w:id="25"/>
    <w:bookmarkStart w:name="z34" w:id="26"/>
    <w:p>
      <w:pPr>
        <w:spacing w:after="0"/>
        <w:ind w:left="0"/>
        <w:jc w:val="both"/>
      </w:pPr>
      <w:r>
        <w:rPr>
          <w:rFonts w:ascii="Times New Roman"/>
          <w:b w:val="false"/>
          <w:i w:val="false"/>
          <w:color w:val="000000"/>
          <w:sz w:val="28"/>
        </w:rPr>
        <w:t>
      Ақпарат Мәслихаттың интернет-ресурсында кезекті сессияға дейін кемінде он күн қалғанда, ал кезектен тыс сессия шақырылған жағдайда – кемінде үш күн бұрын орналастырылуға тиіс.</w:t>
      </w:r>
    </w:p>
    <w:bookmarkEnd w:id="26"/>
    <w:bookmarkStart w:name="z35" w:id="27"/>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аудан әкіміне кезекті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27"/>
    <w:bookmarkStart w:name="z36" w:id="28"/>
    <w:p>
      <w:pPr>
        <w:spacing w:after="0"/>
        <w:ind w:left="0"/>
        <w:jc w:val="both"/>
      </w:pPr>
      <w:r>
        <w:rPr>
          <w:rFonts w:ascii="Times New Roman"/>
          <w:b w:val="false"/>
          <w:i w:val="false"/>
          <w:color w:val="000000"/>
          <w:sz w:val="28"/>
        </w:rPr>
        <w:t>
      10. Мәслихат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аудан әкімі аппараты басшысының жалақысынан аспайтын мөлшерде орташа жалақысы және жолдағы уақыты ескеріліп, Мәслихат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28"/>
    <w:bookmarkStart w:name="z37" w:id="29"/>
    <w:p>
      <w:pPr>
        <w:spacing w:after="0"/>
        <w:ind w:left="0"/>
        <w:jc w:val="both"/>
      </w:pPr>
      <w:r>
        <w:rPr>
          <w:rFonts w:ascii="Times New Roman"/>
          <w:b w:val="false"/>
          <w:i w:val="false"/>
          <w:color w:val="000000"/>
          <w:sz w:val="28"/>
        </w:rPr>
        <w:t>
      11. Сессияның күн тәртібі Мәслихаттың жұмыс жоспары және Мәслихаттың тұрақты комиссиялары мен өзге де органдарымен, депутаттық бірлестіктерімен, депутаттармен және аудан әкімімен енгізілетін мәселелер негізінде Мәслихат төрағасымен қалыптастырылады.</w:t>
      </w:r>
    </w:p>
    <w:bookmarkEnd w:id="29"/>
    <w:bookmarkStart w:name="z38" w:id="30"/>
    <w:p>
      <w:pPr>
        <w:spacing w:after="0"/>
        <w:ind w:left="0"/>
        <w:jc w:val="both"/>
      </w:pPr>
      <w:r>
        <w:rPr>
          <w:rFonts w:ascii="Times New Roman"/>
          <w:b w:val="false"/>
          <w:i w:val="false"/>
          <w:color w:val="000000"/>
          <w:sz w:val="28"/>
        </w:rPr>
        <w:t>
      Мәслихат төрағасына сессияның күн тәртібі бойынша ұсыныстар жергілікті қоғамдастықтың жиналыстар мен қоғамдық бірлестіктермен ұсынылуы мүмкін.</w:t>
      </w:r>
    </w:p>
    <w:bookmarkEnd w:id="30"/>
    <w:bookmarkStart w:name="z39" w:id="31"/>
    <w:p>
      <w:pPr>
        <w:spacing w:after="0"/>
        <w:ind w:left="0"/>
        <w:jc w:val="both"/>
      </w:pPr>
      <w:r>
        <w:rPr>
          <w:rFonts w:ascii="Times New Roman"/>
          <w:b w:val="false"/>
          <w:i w:val="false"/>
          <w:color w:val="000000"/>
          <w:sz w:val="28"/>
        </w:rPr>
        <w:t>
      Сессияның күн тәртібі оны талқылау барысында толықтырылуы және өзгертілуі мүмкін.</w:t>
      </w:r>
    </w:p>
    <w:bookmarkEnd w:id="31"/>
    <w:bookmarkStart w:name="z40" w:id="32"/>
    <w:p>
      <w:pPr>
        <w:spacing w:after="0"/>
        <w:ind w:left="0"/>
        <w:jc w:val="both"/>
      </w:pPr>
      <w:r>
        <w:rPr>
          <w:rFonts w:ascii="Times New Roman"/>
          <w:b w:val="false"/>
          <w:i w:val="false"/>
          <w:color w:val="000000"/>
          <w:sz w:val="28"/>
        </w:rPr>
        <w:t>
      Сессияның күн тәртібі Мәслихат шешімімен бекітіледі. Күн тәртібі бойынша дауыс беру әрбір мәселе бойынша жеке өткізілуі мүмкін.</w:t>
      </w:r>
    </w:p>
    <w:bookmarkEnd w:id="32"/>
    <w:bookmarkStart w:name="z41" w:id="33"/>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төрағасы сессияны дайындау жөніндегі іс-шаралар жоспарын бекіте алады. Қажет болған жағдайда іс-шаралар жоспары аудан әкімімен келісіледі.</w:t>
      </w:r>
    </w:p>
    <w:bookmarkEnd w:id="33"/>
    <w:bookmarkStart w:name="z42" w:id="34"/>
    <w:p>
      <w:pPr>
        <w:spacing w:after="0"/>
        <w:ind w:left="0"/>
        <w:jc w:val="both"/>
      </w:pPr>
      <w:r>
        <w:rPr>
          <w:rFonts w:ascii="Times New Roman"/>
          <w:b w:val="false"/>
          <w:i w:val="false"/>
          <w:color w:val="000000"/>
          <w:sz w:val="28"/>
        </w:rPr>
        <w:t>
      13. Сессия күн тәртiбiнің соңғы жобасы және оған енгізілген мәселелердi қараудың реттілігі әдетте сессия алдында өткізілетін Мәслихаттың тұрақты комиссияларының бірлескен отырысында қаралады және қатысып отырған депутаттардың жалпы санының көпшiлiк дауысымен ашық дауыс беру арқылы бекiтiледi.</w:t>
      </w:r>
    </w:p>
    <w:bookmarkEnd w:id="34"/>
    <w:bookmarkStart w:name="z43" w:id="35"/>
    <w:p>
      <w:pPr>
        <w:spacing w:after="0"/>
        <w:ind w:left="0"/>
        <w:jc w:val="both"/>
      </w:pPr>
      <w:r>
        <w:rPr>
          <w:rFonts w:ascii="Times New Roman"/>
          <w:b w:val="false"/>
          <w:i w:val="false"/>
          <w:color w:val="000000"/>
          <w:sz w:val="28"/>
        </w:rPr>
        <w:t>
      Сессия алдында Мәслихаттың тұрақты комиссияларының бірлескен отырысы өткізілмеген жағдайда, күн тәртібі сессияда қалыптастырылады.</w:t>
      </w:r>
    </w:p>
    <w:bookmarkEnd w:id="35"/>
    <w:bookmarkStart w:name="z44" w:id="36"/>
    <w:p>
      <w:pPr>
        <w:spacing w:after="0"/>
        <w:ind w:left="0"/>
        <w:jc w:val="both"/>
      </w:pPr>
      <w:r>
        <w:rPr>
          <w:rFonts w:ascii="Times New Roman"/>
          <w:b w:val="false"/>
          <w:i w:val="false"/>
          <w:color w:val="000000"/>
          <w:sz w:val="28"/>
        </w:rPr>
        <w:t>
      14. Мәслихат сессияларына ауданның, кенттер мен ауылдық округтердің әкімдері, жұмысы сессияда қаралатын ұйымдардың басшылары мен өзге де лауазымды тұлғалар шақырылуы мүмкін. Сессияларға бұқаралық ақпарат құралдары, мемлекеттік органдар мен қоғамдық ұйымдар өкілдерінің қатысуына жол беріледі.</w:t>
      </w:r>
    </w:p>
    <w:bookmarkEnd w:id="36"/>
    <w:bookmarkStart w:name="z45" w:id="37"/>
    <w:p>
      <w:pPr>
        <w:spacing w:after="0"/>
        <w:ind w:left="0"/>
        <w:jc w:val="both"/>
      </w:pPr>
      <w:r>
        <w:rPr>
          <w:rFonts w:ascii="Times New Roman"/>
          <w:b w:val="false"/>
          <w:i w:val="false"/>
          <w:color w:val="000000"/>
          <w:sz w:val="28"/>
        </w:rPr>
        <w:t>
      Мәслихат аппараты шақырылған тұлғаларды олардың отырыс залында қатысып отыру қажеттiлігi туралы және қарауға жататын мәселелер туралы алдын ала хабардар етедi.</w:t>
      </w:r>
    </w:p>
    <w:bookmarkEnd w:id="37"/>
    <w:bookmarkStart w:name="z46" w:id="38"/>
    <w:p>
      <w:pPr>
        <w:spacing w:after="0"/>
        <w:ind w:left="0"/>
        <w:jc w:val="both"/>
      </w:pPr>
      <w:r>
        <w:rPr>
          <w:rFonts w:ascii="Times New Roman"/>
          <w:b w:val="false"/>
          <w:i w:val="false"/>
          <w:color w:val="000000"/>
          <w:sz w:val="28"/>
        </w:rPr>
        <w:t>
      15. Мәслихаттың отырысына шақырылған тұлғалар үшін отырыс залында арнайы орындар бөлінеді. Шақырылған тұлғалардың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38"/>
    <w:bookmarkStart w:name="z47" w:id="39"/>
    <w:p>
      <w:pPr>
        <w:spacing w:after="0"/>
        <w:ind w:left="0"/>
        <w:jc w:val="both"/>
      </w:pPr>
      <w:r>
        <w:rPr>
          <w:rFonts w:ascii="Times New Roman"/>
          <w:b w:val="false"/>
          <w:i w:val="false"/>
          <w:color w:val="000000"/>
          <w:sz w:val="28"/>
        </w:rPr>
        <w:t>
      Шақырылған тұлға тәртіпті өрескел бұзған жағдайда, Мәслихат төрағасының немесе сессияға қатысып отырған депутаттардың көпшілігінің талабы бойынша отырыс залынан шығарылуы мүмкін.</w:t>
      </w:r>
    </w:p>
    <w:bookmarkEnd w:id="39"/>
    <w:bookmarkStart w:name="z48" w:id="40"/>
    <w:p>
      <w:pPr>
        <w:spacing w:after="0"/>
        <w:ind w:left="0"/>
        <w:jc w:val="both"/>
      </w:pPr>
      <w:r>
        <w:rPr>
          <w:rFonts w:ascii="Times New Roman"/>
          <w:b w:val="false"/>
          <w:i w:val="false"/>
          <w:color w:val="000000"/>
          <w:sz w:val="28"/>
        </w:rPr>
        <w:t>
      16. Мәслихат сессиясы өткізілетін уақыт Мәслихатпен белгіленеді.</w:t>
      </w:r>
    </w:p>
    <w:bookmarkEnd w:id="40"/>
    <w:bookmarkStart w:name="z49" w:id="41"/>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мәлімдемелері мен хабарламаларына уақыт беріледі, олар бойынша жарыссөз ашылмайды.</w:t>
      </w:r>
    </w:p>
    <w:bookmarkEnd w:id="41"/>
    <w:bookmarkStart w:name="z50" w:id="42"/>
    <w:p>
      <w:pPr>
        <w:spacing w:after="0"/>
        <w:ind w:left="0"/>
        <w:jc w:val="both"/>
      </w:pPr>
      <w:r>
        <w:rPr>
          <w:rFonts w:ascii="Times New Roman"/>
          <w:b w:val="false"/>
          <w:i w:val="false"/>
          <w:color w:val="000000"/>
          <w:sz w:val="28"/>
        </w:rPr>
        <w:t>
      17. Сессияның отырыстарында баяндамалар үшiн – он бес минутқа дейiн, қосымша баяндамалар үшiн - он минутқа дейiн, жарыссөзде сөз сөйлеу үшiн - жеті минутқа дейiн, жарыссөзде қайта сөз сөйлеу үшiн - бес минутқа дейiн, кандидатураларды талқылау кезiнде - үш минутқа дейiн, рәсiмдiк мәселелер бойынша сөз сөйлеу үшiн, анықтамалар мен сұрақтар үшiн екi минутқа дейiн уақыт берiледi. Қажет болған жағдайда төрағалық етушi екi минуттан аспайтын қосымша уақыт беруi мүмкiн.</w:t>
      </w:r>
    </w:p>
    <w:bookmarkEnd w:id="42"/>
    <w:bookmarkStart w:name="z51" w:id="43"/>
    <w:p>
      <w:pPr>
        <w:spacing w:after="0"/>
        <w:ind w:left="0"/>
        <w:jc w:val="both"/>
      </w:pPr>
      <w:r>
        <w:rPr>
          <w:rFonts w:ascii="Times New Roman"/>
          <w:b w:val="false"/>
          <w:i w:val="false"/>
          <w:color w:val="000000"/>
          <w:sz w:val="28"/>
        </w:rPr>
        <w:t>
      Сұрақтар қою және оларға жауап беру үшiн – отыз минуттан аспайтын, ал жарыссөз үшiн жиырма минуттан аспайтын уақыт бөлiнедi. Жарыссөз аяқталғаннан кейiн баяндамашы мен қосымша баяндамашының бес минут шегiнде қорытынды сөз сөйлеуге құқығы бар.</w:t>
      </w:r>
    </w:p>
    <w:bookmarkEnd w:id="43"/>
    <w:bookmarkStart w:name="z52" w:id="44"/>
    <w:p>
      <w:pPr>
        <w:spacing w:after="0"/>
        <w:ind w:left="0"/>
        <w:jc w:val="both"/>
      </w:pPr>
      <w:r>
        <w:rPr>
          <w:rFonts w:ascii="Times New Roman"/>
          <w:b w:val="false"/>
          <w:i w:val="false"/>
          <w:color w:val="000000"/>
          <w:sz w:val="28"/>
        </w:rPr>
        <w:t>
      Мәслихат қатысып отырған депутаттардың жалпы санының көпшiлiк даусымен өзге уақыт белгiлей алады.</w:t>
      </w:r>
    </w:p>
    <w:bookmarkEnd w:id="44"/>
    <w:bookmarkStart w:name="z53" w:id="45"/>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5"/>
    <w:bookmarkStart w:name="z54" w:id="46"/>
    <w:p>
      <w:pPr>
        <w:spacing w:after="0"/>
        <w:ind w:left="0"/>
        <w:jc w:val="both"/>
      </w:pPr>
      <w:r>
        <w:rPr>
          <w:rFonts w:ascii="Times New Roman"/>
          <w:b w:val="false"/>
          <w:i w:val="false"/>
          <w:color w:val="000000"/>
          <w:sz w:val="28"/>
        </w:rPr>
        <w:t>
      Жарыссөз Мәслихат төрағасының ұсынысы бойынша қатысып отырған депутаттардың көпшілік дауысымен ашық дауыс беру арқылы тоқтатылады. Жарыссөзді тоқтату туралы мәселе қойылған кезде, Мәслихат төрағасы сөз сөйлеуге жазылған және сөйлеген депутаттардың саны туралы хабарлайды, кімнің сөз алуды талап ететіндігін анықтайды, және қатысып отырған депутаттардың көпшiлiгi келiскен жағдайда оған сөз бередi.</w:t>
      </w:r>
    </w:p>
    <w:bookmarkEnd w:id="46"/>
    <w:bookmarkStart w:name="z55" w:id="47"/>
    <w:p>
      <w:pPr>
        <w:spacing w:after="0"/>
        <w:ind w:left="0"/>
        <w:jc w:val="both"/>
      </w:pPr>
      <w:r>
        <w:rPr>
          <w:rFonts w:ascii="Times New Roman"/>
          <w:b w:val="false"/>
          <w:i w:val="false"/>
          <w:color w:val="000000"/>
          <w:sz w:val="28"/>
        </w:rPr>
        <w:t>
      Жарыссөздiң тоқтатылуына байланысты сөз сөйлей алмай қалған депутаттар өз сөздерiнiң қол қойылған мәтiндерiн жалпы отырыстың хаттамасына тiркеп қоюға құқылы.</w:t>
      </w:r>
    </w:p>
    <w:bookmarkEnd w:id="47"/>
    <w:bookmarkStart w:name="z56" w:id="48"/>
    <w:p>
      <w:pPr>
        <w:spacing w:after="0"/>
        <w:ind w:left="0"/>
        <w:jc w:val="both"/>
      </w:pPr>
      <w:r>
        <w:rPr>
          <w:rFonts w:ascii="Times New Roman"/>
          <w:b w:val="false"/>
          <w:i w:val="false"/>
          <w:color w:val="000000"/>
          <w:sz w:val="28"/>
        </w:rPr>
        <w:t>
      18. Отырысты жүргізу тәртібі бойынша сөз депутатқа кезекті сөз аяқталған кейін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7"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сессияда жария етіледі.</w:t>
      </w:r>
    </w:p>
    <w:bookmarkEnd w:id="49"/>
    <w:bookmarkStart w:name="z58" w:id="50"/>
    <w:p>
      <w:pPr>
        <w:spacing w:after="0"/>
        <w:ind w:left="0"/>
        <w:jc w:val="both"/>
      </w:pPr>
      <w:r>
        <w:rPr>
          <w:rFonts w:ascii="Times New Roman"/>
          <w:b w:val="false"/>
          <w:i w:val="false"/>
          <w:color w:val="000000"/>
          <w:sz w:val="28"/>
        </w:rPr>
        <w:t>
      19. Рәсiмдiк мәселелер бойынша шешiмдер қатысып отырған депутаттардың көпшiлiк даусымен ашық дауыс беру арқылы қабылданады және Мәслихат шешімдері ретінде рәсімделмей, жалпы отырыстардың хаттамаларына енгізіледі.</w:t>
      </w:r>
    </w:p>
    <w:bookmarkEnd w:id="50"/>
    <w:bookmarkStart w:name="z59" w:id="51"/>
    <w:p>
      <w:pPr>
        <w:spacing w:after="0"/>
        <w:ind w:left="0"/>
        <w:jc w:val="both"/>
      </w:pPr>
      <w:r>
        <w:rPr>
          <w:rFonts w:ascii="Times New Roman"/>
          <w:b w:val="false"/>
          <w:i w:val="false"/>
          <w:color w:val="000000"/>
          <w:sz w:val="28"/>
        </w:rPr>
        <w:t>
      Бұндай рәсiмдiк мәселелерге:</w:t>
      </w:r>
    </w:p>
    <w:bookmarkEnd w:id="51"/>
    <w:bookmarkStart w:name="z60" w:id="52"/>
    <w:p>
      <w:pPr>
        <w:spacing w:after="0"/>
        <w:ind w:left="0"/>
        <w:jc w:val="both"/>
      </w:pPr>
      <w:r>
        <w:rPr>
          <w:rFonts w:ascii="Times New Roman"/>
          <w:b w:val="false"/>
          <w:i w:val="false"/>
          <w:color w:val="000000"/>
          <w:sz w:val="28"/>
        </w:rPr>
        <w:t>
      1) отырысты жүргізу тәртібі туралы;</w:t>
      </w:r>
    </w:p>
    <w:bookmarkEnd w:id="52"/>
    <w:bookmarkStart w:name="z61" w:id="53"/>
    <w:p>
      <w:pPr>
        <w:spacing w:after="0"/>
        <w:ind w:left="0"/>
        <w:jc w:val="both"/>
      </w:pPr>
      <w:r>
        <w:rPr>
          <w:rFonts w:ascii="Times New Roman"/>
          <w:b w:val="false"/>
          <w:i w:val="false"/>
          <w:color w:val="000000"/>
          <w:sz w:val="28"/>
        </w:rPr>
        <w:t>
      2) мәселелердi талқылау кезектiлiгi туралы;</w:t>
      </w:r>
    </w:p>
    <w:bookmarkEnd w:id="53"/>
    <w:bookmarkStart w:name="z62" w:id="54"/>
    <w:p>
      <w:pPr>
        <w:spacing w:after="0"/>
        <w:ind w:left="0"/>
        <w:jc w:val="both"/>
      </w:pPr>
      <w:r>
        <w:rPr>
          <w:rFonts w:ascii="Times New Roman"/>
          <w:b w:val="false"/>
          <w:i w:val="false"/>
          <w:color w:val="000000"/>
          <w:sz w:val="28"/>
        </w:rPr>
        <w:t>
      3) жарыссөздi тоқтату немесе жалғастыру туралы;</w:t>
      </w:r>
    </w:p>
    <w:bookmarkEnd w:id="54"/>
    <w:bookmarkStart w:name="z63" w:id="55"/>
    <w:p>
      <w:pPr>
        <w:spacing w:after="0"/>
        <w:ind w:left="0"/>
        <w:jc w:val="both"/>
      </w:pPr>
      <w:r>
        <w:rPr>
          <w:rFonts w:ascii="Times New Roman"/>
          <w:b w:val="false"/>
          <w:i w:val="false"/>
          <w:color w:val="000000"/>
          <w:sz w:val="28"/>
        </w:rPr>
        <w:t>
      4) сұрақ қоюды тоқтату туралы;</w:t>
      </w:r>
    </w:p>
    <w:bookmarkEnd w:id="55"/>
    <w:bookmarkStart w:name="z64" w:id="56"/>
    <w:p>
      <w:pPr>
        <w:spacing w:after="0"/>
        <w:ind w:left="0"/>
        <w:jc w:val="both"/>
      </w:pPr>
      <w:r>
        <w:rPr>
          <w:rFonts w:ascii="Times New Roman"/>
          <w:b w:val="false"/>
          <w:i w:val="false"/>
          <w:color w:val="000000"/>
          <w:sz w:val="28"/>
        </w:rPr>
        <w:t>
      5) дауыс беру тәсілдері туралы;</w:t>
      </w:r>
    </w:p>
    <w:bookmarkEnd w:id="56"/>
    <w:bookmarkStart w:name="z65" w:id="57"/>
    <w:p>
      <w:pPr>
        <w:spacing w:after="0"/>
        <w:ind w:left="0"/>
        <w:jc w:val="both"/>
      </w:pPr>
      <w:r>
        <w:rPr>
          <w:rFonts w:ascii="Times New Roman"/>
          <w:b w:val="false"/>
          <w:i w:val="false"/>
          <w:color w:val="000000"/>
          <w:sz w:val="28"/>
        </w:rPr>
        <w:t>
      6) кворумды куәландыру туралы;</w:t>
      </w:r>
    </w:p>
    <w:bookmarkEnd w:id="57"/>
    <w:bookmarkStart w:name="z66" w:id="58"/>
    <w:p>
      <w:pPr>
        <w:spacing w:after="0"/>
        <w:ind w:left="0"/>
        <w:jc w:val="both"/>
      </w:pPr>
      <w:r>
        <w:rPr>
          <w:rFonts w:ascii="Times New Roman"/>
          <w:b w:val="false"/>
          <w:i w:val="false"/>
          <w:color w:val="000000"/>
          <w:sz w:val="28"/>
        </w:rPr>
        <w:t>
      7) жасырын дауыс беруді өткізу туралы;</w:t>
      </w:r>
    </w:p>
    <w:bookmarkEnd w:id="58"/>
    <w:bookmarkStart w:name="z67" w:id="59"/>
    <w:p>
      <w:pPr>
        <w:spacing w:after="0"/>
        <w:ind w:left="0"/>
        <w:jc w:val="both"/>
      </w:pPr>
      <w:r>
        <w:rPr>
          <w:rFonts w:ascii="Times New Roman"/>
          <w:b w:val="false"/>
          <w:i w:val="false"/>
          <w:color w:val="000000"/>
          <w:sz w:val="28"/>
        </w:rPr>
        <w:t>
      8) сөз сөйлеу уақытын шектеу немесе ұзарту туралы;</w:t>
      </w:r>
    </w:p>
    <w:bookmarkEnd w:id="59"/>
    <w:bookmarkStart w:name="z68" w:id="60"/>
    <w:p>
      <w:pPr>
        <w:spacing w:after="0"/>
        <w:ind w:left="0"/>
        <w:jc w:val="both"/>
      </w:pPr>
      <w:r>
        <w:rPr>
          <w:rFonts w:ascii="Times New Roman"/>
          <w:b w:val="false"/>
          <w:i w:val="false"/>
          <w:color w:val="000000"/>
          <w:sz w:val="28"/>
        </w:rPr>
        <w:t>
      9) дауыстарды қайта санау туралы;</w:t>
      </w:r>
    </w:p>
    <w:bookmarkEnd w:id="60"/>
    <w:bookmarkStart w:name="z69" w:id="61"/>
    <w:p>
      <w:pPr>
        <w:spacing w:after="0"/>
        <w:ind w:left="0"/>
        <w:jc w:val="both"/>
      </w:pPr>
      <w:r>
        <w:rPr>
          <w:rFonts w:ascii="Times New Roman"/>
          <w:b w:val="false"/>
          <w:i w:val="false"/>
          <w:color w:val="000000"/>
          <w:sz w:val="28"/>
        </w:rPr>
        <w:t>
      10) қаралатын мәселелер бойынша бұрын қабылданған шешімдерге және (немесе) қайта дауыс беруге оралу туралы;</w:t>
      </w:r>
    </w:p>
    <w:bookmarkEnd w:id="61"/>
    <w:bookmarkStart w:name="z70" w:id="62"/>
    <w:p>
      <w:pPr>
        <w:spacing w:after="0"/>
        <w:ind w:left="0"/>
        <w:jc w:val="both"/>
      </w:pPr>
      <w:r>
        <w:rPr>
          <w:rFonts w:ascii="Times New Roman"/>
          <w:b w:val="false"/>
          <w:i w:val="false"/>
          <w:color w:val="000000"/>
          <w:sz w:val="28"/>
        </w:rPr>
        <w:t>
      11) Мәслихат төрағасының немесе сессияға қатысып отырған депутаттардың көпшілігінің талабы бойынша шақырылған тұлғаны мәжіліс залынан шығарылу туралы мәселелер жатады.</w:t>
      </w:r>
    </w:p>
    <w:bookmarkEnd w:id="62"/>
    <w:bookmarkStart w:name="z71" w:id="63"/>
    <w:p>
      <w:pPr>
        <w:spacing w:after="0"/>
        <w:ind w:left="0"/>
        <w:jc w:val="left"/>
      </w:pPr>
      <w:r>
        <w:rPr>
          <w:rFonts w:ascii="Times New Roman"/>
          <w:b/>
          <w:i w:val="false"/>
          <w:color w:val="000000"/>
        </w:rPr>
        <w:t xml:space="preserve"> 3-тарау. Мәслихат шешімдерін қабылдау тәртібі</w:t>
      </w:r>
    </w:p>
    <w:bookmarkEnd w:id="63"/>
    <w:bookmarkStart w:name="z72" w:id="64"/>
    <w:p>
      <w:pPr>
        <w:spacing w:after="0"/>
        <w:ind w:left="0"/>
        <w:jc w:val="both"/>
      </w:pPr>
      <w:r>
        <w:rPr>
          <w:rFonts w:ascii="Times New Roman"/>
          <w:b w:val="false"/>
          <w:i w:val="false"/>
          <w:color w:val="000000"/>
          <w:sz w:val="28"/>
        </w:rPr>
        <w:t>
      20.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64"/>
    <w:bookmarkStart w:name="z73" w:id="65"/>
    <w:p>
      <w:pPr>
        <w:spacing w:after="0"/>
        <w:ind w:left="0"/>
        <w:jc w:val="both"/>
      </w:pPr>
      <w:r>
        <w:rPr>
          <w:rFonts w:ascii="Times New Roman"/>
          <w:b w:val="false"/>
          <w:i w:val="false"/>
          <w:color w:val="000000"/>
          <w:sz w:val="28"/>
        </w:rPr>
        <w:t>
      Мәслихат шешімдерінің жобалары, депутаттардың қаралатын мәселелер жөнiндегi ұсыныстары бойынша дауыс берудi ұйымдастыру және олардың нәтижелерiн жариялау Мәслихат төрағасы жүзеге асырады.</w:t>
      </w:r>
    </w:p>
    <w:bookmarkEnd w:id="65"/>
    <w:bookmarkStart w:name="z74" w:id="66"/>
    <w:p>
      <w:pPr>
        <w:spacing w:after="0"/>
        <w:ind w:left="0"/>
        <w:jc w:val="both"/>
      </w:pPr>
      <w:r>
        <w:rPr>
          <w:rFonts w:ascii="Times New Roman"/>
          <w:b w:val="false"/>
          <w:i w:val="false"/>
          <w:color w:val="000000"/>
          <w:sz w:val="28"/>
        </w:rPr>
        <w:t>
      Дауыс беру:</w:t>
      </w:r>
    </w:p>
    <w:bookmarkEnd w:id="66"/>
    <w:bookmarkStart w:name="z75" w:id="67"/>
    <w:p>
      <w:pPr>
        <w:spacing w:after="0"/>
        <w:ind w:left="0"/>
        <w:jc w:val="both"/>
      </w:pPr>
      <w:r>
        <w:rPr>
          <w:rFonts w:ascii="Times New Roman"/>
          <w:b w:val="false"/>
          <w:i w:val="false"/>
          <w:color w:val="000000"/>
          <w:sz w:val="28"/>
        </w:rPr>
        <w:t>
      1) бар болған жағдайда дауыстарды санаудың электрондық жүйесі пайдаланылып;</w:t>
      </w:r>
    </w:p>
    <w:bookmarkEnd w:id="67"/>
    <w:bookmarkStart w:name="z76" w:id="68"/>
    <w:p>
      <w:pPr>
        <w:spacing w:after="0"/>
        <w:ind w:left="0"/>
        <w:jc w:val="both"/>
      </w:pPr>
      <w:r>
        <w:rPr>
          <w:rFonts w:ascii="Times New Roman"/>
          <w:b w:val="false"/>
          <w:i w:val="false"/>
          <w:color w:val="000000"/>
          <w:sz w:val="28"/>
        </w:rPr>
        <w:t>
      2) қол көтеру арқылы;</w:t>
      </w:r>
    </w:p>
    <w:bookmarkEnd w:id="68"/>
    <w:bookmarkStart w:name="z77" w:id="69"/>
    <w:p>
      <w:pPr>
        <w:spacing w:after="0"/>
        <w:ind w:left="0"/>
        <w:jc w:val="both"/>
      </w:pPr>
      <w:r>
        <w:rPr>
          <w:rFonts w:ascii="Times New Roman"/>
          <w:b w:val="false"/>
          <w:i w:val="false"/>
          <w:color w:val="000000"/>
          <w:sz w:val="28"/>
        </w:rPr>
        <w:t>
      3) бюллетеньдер пайдаланылып жүзеге асырылады.</w:t>
      </w:r>
    </w:p>
    <w:bookmarkEnd w:id="69"/>
    <w:bookmarkStart w:name="z78" w:id="70"/>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тұлға, кворумды қамтамасыз ету бойынша шаралар қабылдайды. Кворумды қамтамасыз ету мүмкін болмаған жағдайда төрағалық етуші дауыс беруді Мәслихаттың келесі отырысына ауыстырады.</w:t>
      </w:r>
    </w:p>
    <w:bookmarkEnd w:id="70"/>
    <w:bookmarkStart w:name="z79" w:id="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71"/>
    <w:bookmarkStart w:name="z80" w:id="72"/>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тұлға,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72"/>
    <w:bookmarkStart w:name="z81" w:id="73"/>
    <w:p>
      <w:pPr>
        <w:spacing w:after="0"/>
        <w:ind w:left="0"/>
        <w:jc w:val="both"/>
      </w:pPr>
      <w:r>
        <w:rPr>
          <w:rFonts w:ascii="Times New Roman"/>
          <w:b w:val="false"/>
          <w:i w:val="false"/>
          <w:color w:val="000000"/>
          <w:sz w:val="28"/>
        </w:rPr>
        <w:t>
      Бұрын қабылданған Мәслихат шешімдерінің күшін жою, оларға өзгерістер мен толықтырулар енгізу олар қабылданған кездегі дауыс беру рәсімдері арқылы жүргізіледі.</w:t>
      </w:r>
    </w:p>
    <w:bookmarkEnd w:id="73"/>
    <w:bookmarkStart w:name="z82" w:id="74"/>
    <w:p>
      <w:pPr>
        <w:spacing w:after="0"/>
        <w:ind w:left="0"/>
        <w:jc w:val="both"/>
      </w:pPr>
      <w:r>
        <w:rPr>
          <w:rFonts w:ascii="Times New Roman"/>
          <w:b w:val="false"/>
          <w:i w:val="false"/>
          <w:color w:val="000000"/>
          <w:sz w:val="28"/>
        </w:rPr>
        <w:t>
      21. Мәслихат шешімдерінің жобалары Мәслихат аппаратымен, Мәслихаттың тұрақты комиссиялары мен өзге жұмыс органдарымен жеке немесе бірлесіп әзірленеді.</w:t>
      </w:r>
    </w:p>
    <w:bookmarkEnd w:id="74"/>
    <w:bookmarkStart w:name="z83" w:id="75"/>
    <w:p>
      <w:pPr>
        <w:spacing w:after="0"/>
        <w:ind w:left="0"/>
        <w:jc w:val="both"/>
      </w:pPr>
      <w:r>
        <w:rPr>
          <w:rFonts w:ascii="Times New Roman"/>
          <w:b w:val="false"/>
          <w:i w:val="false"/>
          <w:color w:val="000000"/>
          <w:sz w:val="28"/>
        </w:rPr>
        <w:t>
      Мәслихат аппаратының басшысы әзірленген шешімдердің жобаларын Мәслихат төрағасына береді.</w:t>
      </w:r>
    </w:p>
    <w:bookmarkEnd w:id="75"/>
    <w:bookmarkStart w:name="z84" w:id="76"/>
    <w:p>
      <w:pPr>
        <w:spacing w:after="0"/>
        <w:ind w:left="0"/>
        <w:jc w:val="both"/>
      </w:pPr>
      <w:r>
        <w:rPr>
          <w:rFonts w:ascii="Times New Roman"/>
          <w:b w:val="false"/>
          <w:i w:val="false"/>
          <w:color w:val="000000"/>
          <w:sz w:val="28"/>
        </w:rPr>
        <w:t>
      Қарауға қабылданған шешімдердің жобалары барлық қажетті материалдармен қоса қарау және ұсыныстар дайындау үшін Мәслихат төрағасымен тұрақты комиссияларға жолданады.</w:t>
      </w:r>
    </w:p>
    <w:bookmarkEnd w:id="76"/>
    <w:bookmarkStart w:name="z85" w:id="77"/>
    <w:p>
      <w:pPr>
        <w:spacing w:after="0"/>
        <w:ind w:left="0"/>
        <w:jc w:val="both"/>
      </w:pPr>
      <w:r>
        <w:rPr>
          <w:rFonts w:ascii="Times New Roman"/>
          <w:b w:val="false"/>
          <w:i w:val="false"/>
          <w:color w:val="000000"/>
          <w:sz w:val="28"/>
        </w:rPr>
        <w:t>
      Өзге органмен әзірленген Мәслихат шешімінің жобасы Мәслихат төрағасына жолданады. Қарауға қабылданған шешім жобасы барлық қажетті материалдарымен бірге бейінді тұрақты комиссияға қарау және ұсыныстар дайындау үшін жолданады. Сонымен бір мезгілде тұрақты комиссиялардың біріне Мәслихат шешімінің жобасы бойынша қорытынды, сессияға қосымша баяндама дайындау, қосымша ақпарат жинау және талдау жүргізу жүктелуі мүмкін.</w:t>
      </w:r>
    </w:p>
    <w:bookmarkEnd w:id="77"/>
    <w:bookmarkStart w:name="z86" w:id="78"/>
    <w:p>
      <w:pPr>
        <w:spacing w:after="0"/>
        <w:ind w:left="0"/>
        <w:jc w:val="both"/>
      </w:pPr>
      <w:r>
        <w:rPr>
          <w:rFonts w:ascii="Times New Roman"/>
          <w:b w:val="false"/>
          <w:i w:val="false"/>
          <w:color w:val="000000"/>
          <w:sz w:val="28"/>
        </w:rPr>
        <w:t>
      Тиісті аумақтың бюджеті туралы шешімнің жобасын дайындау Регламенттің 30 тармағымен көзделген тәртіппен жүзеге асырылады.</w:t>
      </w:r>
    </w:p>
    <w:bookmarkEnd w:id="78"/>
    <w:bookmarkStart w:name="z87" w:id="79"/>
    <w:p>
      <w:pPr>
        <w:spacing w:after="0"/>
        <w:ind w:left="0"/>
        <w:jc w:val="both"/>
      </w:pPr>
      <w:r>
        <w:rPr>
          <w:rFonts w:ascii="Times New Roman"/>
          <w:b w:val="false"/>
          <w:i w:val="false"/>
          <w:color w:val="000000"/>
          <w:sz w:val="28"/>
        </w:rPr>
        <w:t>
      Шешімдердің жобаларымен жұмыс жасау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79"/>
    <w:bookmarkStart w:name="z88" w:id="80"/>
    <w:p>
      <w:pPr>
        <w:spacing w:after="0"/>
        <w:ind w:left="0"/>
        <w:jc w:val="both"/>
      </w:pPr>
      <w:r>
        <w:rPr>
          <w:rFonts w:ascii="Times New Roman"/>
          <w:b w:val="false"/>
          <w:i w:val="false"/>
          <w:color w:val="000000"/>
          <w:sz w:val="28"/>
        </w:rPr>
        <w:t>
      Қазақстан Республикасының заңнамасында көзделген жағдайларда, Шиелі ауданы әкімдігінің ұсынуы бойынша Мәслихат онымен бірлескен шешім қабылдайды.</w:t>
      </w:r>
    </w:p>
    <w:bookmarkEnd w:id="80"/>
    <w:bookmarkStart w:name="z89" w:id="81"/>
    <w:p>
      <w:pPr>
        <w:spacing w:after="0"/>
        <w:ind w:left="0"/>
        <w:jc w:val="both"/>
      </w:pPr>
      <w:r>
        <w:rPr>
          <w:rFonts w:ascii="Times New Roman"/>
          <w:b w:val="false"/>
          <w:i w:val="false"/>
          <w:color w:val="000000"/>
          <w:sz w:val="28"/>
        </w:rPr>
        <w:t>
      22.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81"/>
    <w:bookmarkStart w:name="z90" w:id="82"/>
    <w:p>
      <w:pPr>
        <w:spacing w:after="0"/>
        <w:ind w:left="0"/>
        <w:jc w:val="both"/>
      </w:pPr>
      <w:r>
        <w:rPr>
          <w:rFonts w:ascii="Times New Roman"/>
          <w:b w:val="false"/>
          <w:i w:val="false"/>
          <w:color w:val="000000"/>
          <w:sz w:val="28"/>
        </w:rPr>
        <w:t>
      23. Шешімдердің баламалы жобалары Мәслихатпен және оның органдарымен негізгі жобамен бірге қаралады. Сессия материалдарын дайындауға қатысушы тұрақты комиссиялар арасында келіспеушіліктер болған жағдайда, комиссиялардың төрағалары және Мәслихат төрағасы оларды жою бойынша шаралар қабылдайды, қалған келіспеушіліктер Мәслихат назарына жеткізіледі.</w:t>
      </w:r>
    </w:p>
    <w:bookmarkEnd w:id="82"/>
    <w:bookmarkStart w:name="z91" w:id="83"/>
    <w:p>
      <w:pPr>
        <w:spacing w:after="0"/>
        <w:ind w:left="0"/>
        <w:jc w:val="both"/>
      </w:pPr>
      <w:r>
        <w:rPr>
          <w:rFonts w:ascii="Times New Roman"/>
          <w:b w:val="false"/>
          <w:i w:val="false"/>
          <w:color w:val="000000"/>
          <w:sz w:val="28"/>
        </w:rPr>
        <w:t>
      24. Сессияда мәселені қаралған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83"/>
    <w:bookmarkStart w:name="z92" w:id="84"/>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84"/>
    <w:bookmarkStart w:name="z93" w:id="85"/>
    <w:p>
      <w:pPr>
        <w:spacing w:after="0"/>
        <w:ind w:left="0"/>
        <w:jc w:val="both"/>
      </w:pPr>
      <w:r>
        <w:rPr>
          <w:rFonts w:ascii="Times New Roman"/>
          <w:b w:val="false"/>
          <w:i w:val="false"/>
          <w:color w:val="000000"/>
          <w:sz w:val="28"/>
        </w:rPr>
        <w:t>
      Шешімдердің жобалары бойынша баяндаманың немесе қорытындылардың ережелерімен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85"/>
    <w:bookmarkStart w:name="z94" w:id="86"/>
    <w:p>
      <w:pPr>
        <w:spacing w:after="0"/>
        <w:ind w:left="0"/>
        <w:jc w:val="both"/>
      </w:pPr>
      <w:r>
        <w:rPr>
          <w:rFonts w:ascii="Times New Roman"/>
          <w:b w:val="false"/>
          <w:i w:val="false"/>
          <w:color w:val="000000"/>
          <w:sz w:val="28"/>
        </w:rPr>
        <w:t>
      25. Шешімнің жобасын талқылау оның тармақтары бойынша жүргізіледі.Нақты тұжырымдардан тұратын және шешім жобасының мәтініндегі орны көрсетілген өзгерістер немесе толықтырулар қамтитын шешім жобасына ұсынылып отырған түзетулер жазбаша түрде беріледі. Осы талаптарды қанағаттандырмайтын түзетулер қарауға қабылданбайды.</w:t>
      </w:r>
    </w:p>
    <w:bookmarkEnd w:id="86"/>
    <w:bookmarkStart w:name="z95" w:id="87"/>
    <w:p>
      <w:pPr>
        <w:spacing w:after="0"/>
        <w:ind w:left="0"/>
        <w:jc w:val="both"/>
      </w:pPr>
      <w:r>
        <w:rPr>
          <w:rFonts w:ascii="Times New Roman"/>
          <w:b w:val="false"/>
          <w:i w:val="false"/>
          <w:color w:val="000000"/>
          <w:sz w:val="28"/>
        </w:rPr>
        <w:t>
      26. Мәслихат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87"/>
    <w:bookmarkStart w:name="z96" w:id="88"/>
    <w:p>
      <w:pPr>
        <w:spacing w:after="0"/>
        <w:ind w:left="0"/>
        <w:jc w:val="both"/>
      </w:pPr>
      <w:r>
        <w:rPr>
          <w:rFonts w:ascii="Times New Roman"/>
          <w:b w:val="false"/>
          <w:i w:val="false"/>
          <w:color w:val="000000"/>
          <w:sz w:val="28"/>
        </w:rPr>
        <w:t>
      Барлық енгізілген шешімдердің жобалары дауысқа қойылады. Жобалардың бірі негізге алынғаннан кейін депутаттар оған түзетулерді қабылдау рәсіміне кіріседі.</w:t>
      </w:r>
    </w:p>
    <w:bookmarkEnd w:id="88"/>
    <w:bookmarkStart w:name="z97" w:id="89"/>
    <w:p>
      <w:pPr>
        <w:spacing w:after="0"/>
        <w:ind w:left="0"/>
        <w:jc w:val="both"/>
      </w:pPr>
      <w:r>
        <w:rPr>
          <w:rFonts w:ascii="Times New Roman"/>
          <w:b w:val="false"/>
          <w:i w:val="false"/>
          <w:color w:val="000000"/>
          <w:sz w:val="28"/>
        </w:rPr>
        <w:t>
      27. Мәслихат шешімінің жобасына түзетулер болған кезде дауыс беру мынадай ретпен жүзеге асырылады:</w:t>
      </w:r>
    </w:p>
    <w:bookmarkEnd w:id="89"/>
    <w:bookmarkStart w:name="z98" w:id="9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90"/>
    <w:bookmarkStart w:name="z99" w:id="91"/>
    <w:p>
      <w:pPr>
        <w:spacing w:after="0"/>
        <w:ind w:left="0"/>
        <w:jc w:val="both"/>
      </w:pPr>
      <w:r>
        <w:rPr>
          <w:rFonts w:ascii="Times New Roman"/>
          <w:b w:val="false"/>
          <w:i w:val="false"/>
          <w:color w:val="000000"/>
          <w:sz w:val="28"/>
        </w:rPr>
        <w:t>
      2) шешім жобасына енгізілмеген түзетулер дауысқа кезекпен қойылады;</w:t>
      </w:r>
    </w:p>
    <w:bookmarkEnd w:id="91"/>
    <w:bookmarkStart w:name="z100" w:id="92"/>
    <w:p>
      <w:pPr>
        <w:spacing w:after="0"/>
        <w:ind w:left="0"/>
        <w:jc w:val="both"/>
      </w:pPr>
      <w:r>
        <w:rPr>
          <w:rFonts w:ascii="Times New Roman"/>
          <w:b w:val="false"/>
          <w:i w:val="false"/>
          <w:color w:val="000000"/>
          <w:sz w:val="28"/>
        </w:rPr>
        <w:t>
      3) қабылданған түзетулер ескерілген шешім тұтастай дауысқа қойылады. Қабылданбаған шешімдердің жобалары мен оларға түзетулер бойынша ағымдағы сессияда қайта дауыс беруге жол берілмейді.</w:t>
      </w:r>
    </w:p>
    <w:bookmarkEnd w:id="92"/>
    <w:bookmarkStart w:name="z101" w:id="93"/>
    <w:p>
      <w:pPr>
        <w:spacing w:after="0"/>
        <w:ind w:left="0"/>
        <w:jc w:val="both"/>
      </w:pPr>
      <w:r>
        <w:rPr>
          <w:rFonts w:ascii="Times New Roman"/>
          <w:b w:val="false"/>
          <w:i w:val="false"/>
          <w:color w:val="000000"/>
          <w:sz w:val="28"/>
        </w:rPr>
        <w:t>
      28. Түзетулер жеке-жеке дауысқа қойылады, оларға дауыс берудің реттілігі Мәслихат төрағасымен не оны алмастыратын тұлғамен айқындалады. Өзара қайшы келетін түзетулер бойынша түсіндірмелер төрағалық етушімен немесе түзетулер авторларымен дауыс беру алдында беріледі. Түзетулер авторлары оларды талқылаудан алып тастау туралы ұсыныс енгізуге құқылы.</w:t>
      </w:r>
    </w:p>
    <w:bookmarkEnd w:id="93"/>
    <w:bookmarkStart w:name="z102" w:id="9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94"/>
    <w:bookmarkStart w:name="z103" w:id="95"/>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95"/>
    <w:bookmarkStart w:name="z104" w:id="96"/>
    <w:p>
      <w:pPr>
        <w:spacing w:after="0"/>
        <w:ind w:left="0"/>
        <w:jc w:val="both"/>
      </w:pPr>
      <w:r>
        <w:rPr>
          <w:rFonts w:ascii="Times New Roman"/>
          <w:b w:val="false"/>
          <w:i w:val="false"/>
          <w:color w:val="000000"/>
          <w:sz w:val="28"/>
        </w:rPr>
        <w:t>
      29. Ауданды дамыту жоспарлары, әлеуметтік-экономикалық дамыту бағдарламалары, олардың орындалуы туралы есептер, ауданды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қажет болған жағдайда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96"/>
    <w:bookmarkStart w:name="z105" w:id="97"/>
    <w:p>
      <w:pPr>
        <w:spacing w:after="0"/>
        <w:ind w:left="0"/>
        <w:jc w:val="both"/>
      </w:pPr>
      <w:r>
        <w:rPr>
          <w:rFonts w:ascii="Times New Roman"/>
          <w:b w:val="false"/>
          <w:i w:val="false"/>
          <w:color w:val="000000"/>
          <w:sz w:val="28"/>
        </w:rPr>
        <w:t>
      30. Шиелі ауданы бюджетінің құрылымына кіретін аудандық бюджеттің және кенттер мен ауылдық округтер бюджеттерінің жобалары (бұдан әрі – жергілікті бюджеттер) Мәслихаттың тұрақты комиссияларында қаралады. Мәслихат немесе Мәслихат төрағасы жергілікті бюджеттердің жобаларын қарау жөніндегі Мәслихаттың уақытша комиссисын құрады, оның құрамына Мәслихат аппаратының қызметкерлері, аудан әкімдігінің, кенттер мен ауылдық округтер әкімдері аппараттарының өкілдері қосылуы мүмкін.</w:t>
      </w:r>
    </w:p>
    <w:bookmarkEnd w:id="97"/>
    <w:bookmarkStart w:name="z106" w:id="98"/>
    <w:p>
      <w:pPr>
        <w:spacing w:after="0"/>
        <w:ind w:left="0"/>
        <w:jc w:val="both"/>
      </w:pPr>
      <w:r>
        <w:rPr>
          <w:rFonts w:ascii="Times New Roman"/>
          <w:b w:val="false"/>
          <w:i w:val="false"/>
          <w:color w:val="000000"/>
          <w:sz w:val="28"/>
        </w:rPr>
        <w:t>
      Мәслихат төрағасы жергілікті бюджеттердің жобалары келіп түскен күннен бастап екі жұмыс күні ішінде оларды тиісті комиссияларға жолдайды және олар бойынша қорытындыларды дайындау мерзімдерін белгілейді.</w:t>
      </w:r>
    </w:p>
    <w:bookmarkEnd w:id="98"/>
    <w:bookmarkStart w:name="z107" w:id="99"/>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жергілікті бюджеттердің жобалары бойынша тиісті негіздемелері, есеп-қисаптары бар ұсыныстарды тұжырымдайды және оларды жергілікті бюджеттердің жобалары бойынша ұсыныстарды жинақтау мен қорытынды дайындауды жүзеге асыратын бейінді тұрақты комиссияға жолдайды.</w:t>
      </w:r>
    </w:p>
    <w:bookmarkEnd w:id="99"/>
    <w:bookmarkStart w:name="z108" w:id="100"/>
    <w:p>
      <w:pPr>
        <w:spacing w:after="0"/>
        <w:ind w:left="0"/>
        <w:jc w:val="both"/>
      </w:pPr>
      <w:r>
        <w:rPr>
          <w:rFonts w:ascii="Times New Roman"/>
          <w:b w:val="false"/>
          <w:i w:val="false"/>
          <w:color w:val="000000"/>
          <w:sz w:val="28"/>
        </w:rPr>
        <w:t>
      Ауданның бюджеттік жоспарлау жөніндегі уәкілетті органы сессия басталғанға дейін кемінде екі апта бұрын жергілікті бюджеттер туралы шешімдердің жобалардың түпкілікті нұсқаларын барлық қажетті материалдармен қоса Мәслихат төрағасына ұсынады.</w:t>
      </w:r>
    </w:p>
    <w:bookmarkEnd w:id="100"/>
    <w:bookmarkStart w:name="z109" w:id="101"/>
    <w:p>
      <w:pPr>
        <w:spacing w:after="0"/>
        <w:ind w:left="0"/>
        <w:jc w:val="both"/>
      </w:pPr>
      <w:r>
        <w:rPr>
          <w:rFonts w:ascii="Times New Roman"/>
          <w:b w:val="false"/>
          <w:i w:val="false"/>
          <w:color w:val="000000"/>
          <w:sz w:val="28"/>
        </w:rPr>
        <w:t>
      Мәслихат аудандық бюджетті Қызылорда облысы мәслихатының облыс бюджетін бекіту туралы шешіміне қол қойылғаннан кейін екі апта мерзімнен кешіктірмей бекітеді.</w:t>
      </w:r>
    </w:p>
    <w:bookmarkEnd w:id="101"/>
    <w:bookmarkStart w:name="z110" w:id="102"/>
    <w:p>
      <w:pPr>
        <w:spacing w:after="0"/>
        <w:ind w:left="0"/>
        <w:jc w:val="both"/>
      </w:pPr>
      <w:r>
        <w:rPr>
          <w:rFonts w:ascii="Times New Roman"/>
          <w:b w:val="false"/>
          <w:i w:val="false"/>
          <w:color w:val="000000"/>
          <w:sz w:val="28"/>
        </w:rPr>
        <w:t>
      Мәслихат ауданның кенттері мен ауылдық округтерінің бюджеттерін аудандық бюджетті бекіту туралы шешімге қол қойылған күннен бастап қаржы жылының соңына дейін бекітеді.</w:t>
      </w:r>
    </w:p>
    <w:bookmarkEnd w:id="102"/>
    <w:bookmarkStart w:name="z111" w:id="103"/>
    <w:p>
      <w:pPr>
        <w:spacing w:after="0"/>
        <w:ind w:left="0"/>
        <w:jc w:val="both"/>
      </w:pPr>
      <w:r>
        <w:rPr>
          <w:rFonts w:ascii="Times New Roman"/>
          <w:b w:val="false"/>
          <w:i w:val="false"/>
          <w:color w:val="000000"/>
          <w:sz w:val="28"/>
        </w:rPr>
        <w:t>
      Кенттердің, ауылдық округтердің бюджеттерін Мәслихаттың жеке шешімдерімен бекітуге жол беріледі.</w:t>
      </w:r>
    </w:p>
    <w:bookmarkEnd w:id="103"/>
    <w:bookmarkStart w:name="z112" w:id="104"/>
    <w:p>
      <w:pPr>
        <w:spacing w:after="0"/>
        <w:ind w:left="0"/>
        <w:jc w:val="both"/>
      </w:pPr>
      <w:r>
        <w:rPr>
          <w:rFonts w:ascii="Times New Roman"/>
          <w:b w:val="false"/>
          <w:i w:val="false"/>
          <w:color w:val="000000"/>
          <w:sz w:val="28"/>
        </w:rPr>
        <w:t>
      31. Мәслихаттың кезекті сессиясына жергілікті бюджеттерді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104"/>
    <w:bookmarkStart w:name="z113" w:id="105"/>
    <w:p>
      <w:pPr>
        <w:spacing w:after="0"/>
        <w:ind w:left="0"/>
        <w:jc w:val="both"/>
      </w:pPr>
      <w:r>
        <w:rPr>
          <w:rFonts w:ascii="Times New Roman"/>
          <w:b w:val="false"/>
          <w:i w:val="false"/>
          <w:color w:val="000000"/>
          <w:sz w:val="28"/>
        </w:rPr>
        <w:t>
      32. Мәслихаттың кезектен тыс сессиясында жергілікті бюджетті нақтылау кезінде оны шақыру туралы шешім қабылданған күннен бастап екі жұмыс күні ішінде жергілікті бюджет жобасын тұрақты (уақытша) комиссияларда қарау бойынша жұмыстар жүргізіледі.</w:t>
      </w:r>
    </w:p>
    <w:bookmarkEnd w:id="105"/>
    <w:bookmarkStart w:name="z114" w:id="106"/>
    <w:p>
      <w:pPr>
        <w:spacing w:after="0"/>
        <w:ind w:left="0"/>
        <w:jc w:val="both"/>
      </w:pPr>
      <w:r>
        <w:rPr>
          <w:rFonts w:ascii="Times New Roman"/>
          <w:b w:val="false"/>
          <w:i w:val="false"/>
          <w:color w:val="000000"/>
          <w:sz w:val="28"/>
        </w:rPr>
        <w:t>
      Жергілікті бюджеттердің шығыстарын ұлғайтуды немесе кірістерін қысқартуды көздейтін Мәслихат шешімдерінің жобалары тиісті әкімдердің оң қорытындылары болған кезде ғана Мәслихаттың қарауына енгізілуі мүмкін.</w:t>
      </w:r>
    </w:p>
    <w:bookmarkEnd w:id="106"/>
    <w:bookmarkStart w:name="z115" w:id="107"/>
    <w:p>
      <w:pPr>
        <w:spacing w:after="0"/>
        <w:ind w:left="0"/>
        <w:jc w:val="left"/>
      </w:pPr>
      <w:r>
        <w:rPr>
          <w:rFonts w:ascii="Times New Roman"/>
          <w:b/>
          <w:i w:val="false"/>
          <w:color w:val="000000"/>
        </w:rPr>
        <w:t xml:space="preserve"> 4-тарау. Есептерді тыңдау тәртібі</w:t>
      </w:r>
    </w:p>
    <w:bookmarkEnd w:id="107"/>
    <w:bookmarkStart w:name="z116" w:id="108"/>
    <w:p>
      <w:pPr>
        <w:spacing w:after="0"/>
        <w:ind w:left="0"/>
        <w:jc w:val="both"/>
      </w:pPr>
      <w:r>
        <w:rPr>
          <w:rFonts w:ascii="Times New Roman"/>
          <w:b w:val="false"/>
          <w:i w:val="false"/>
          <w:color w:val="000000"/>
          <w:sz w:val="28"/>
        </w:rPr>
        <w:t>
      33. Мәслихат жергілікті бюджеттердің, Шиелі ауданын экономикалық және әлеуметтік дамыту бағдарламасының орындалуын бақылауды тиісті әкімдердің есептерін тыңдау жолымен жүзеге асырады.</w:t>
      </w:r>
    </w:p>
    <w:bookmarkEnd w:id="108"/>
    <w:bookmarkStart w:name="z117" w:id="109"/>
    <w:p>
      <w:pPr>
        <w:spacing w:after="0"/>
        <w:ind w:left="0"/>
        <w:jc w:val="both"/>
      </w:pPr>
      <w:r>
        <w:rPr>
          <w:rFonts w:ascii="Times New Roman"/>
          <w:b w:val="false"/>
          <w:i w:val="false"/>
          <w:color w:val="000000"/>
          <w:sz w:val="28"/>
        </w:rPr>
        <w:t>
      34. Мәслихат отырысында депутаттар алдында аудан әкімінің жыл сайынғы есебін тыңдау Мәслихат төрағасының не оны алмастыратын тұлғаның күн тәртібі бойынша қысқаша кіріспе сөзінен басталады.</w:t>
      </w:r>
    </w:p>
    <w:bookmarkEnd w:id="109"/>
    <w:bookmarkStart w:name="z118" w:id="110"/>
    <w:p>
      <w:pPr>
        <w:spacing w:after="0"/>
        <w:ind w:left="0"/>
        <w:jc w:val="both"/>
      </w:pPr>
      <w:r>
        <w:rPr>
          <w:rFonts w:ascii="Times New Roman"/>
          <w:b w:val="false"/>
          <w:i w:val="false"/>
          <w:color w:val="000000"/>
          <w:sz w:val="28"/>
        </w:rPr>
        <w:t>
      Мәслихат төрағасының не оны алмастыратын тұлғаның сөзінен кейін сөз аудан әкіміне беріледі.</w:t>
      </w:r>
    </w:p>
    <w:bookmarkEnd w:id="110"/>
    <w:bookmarkStart w:name="z119" w:id="111"/>
    <w:p>
      <w:pPr>
        <w:spacing w:after="0"/>
        <w:ind w:left="0"/>
        <w:jc w:val="both"/>
      </w:pPr>
      <w:r>
        <w:rPr>
          <w:rFonts w:ascii="Times New Roman"/>
          <w:b w:val="false"/>
          <w:i w:val="false"/>
          <w:color w:val="000000"/>
          <w:sz w:val="28"/>
        </w:rPr>
        <w:t>
      Аудан әкімінің баяндамасында өткен жылғы ауданның әлеуметтік-экономикалық дамуы, ауданды дамыту бағдарламасының түйінді көрсеткіштеріне қол жеткізу, ауданды одан әрі дамытудың міндеттері мен негізгі бағыттары, ауданның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111"/>
    <w:bookmarkStart w:name="z120" w:id="112"/>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112"/>
    <w:bookmarkStart w:name="z121" w:id="113"/>
    <w:p>
      <w:pPr>
        <w:spacing w:after="0"/>
        <w:ind w:left="0"/>
        <w:jc w:val="both"/>
      </w:pPr>
      <w:r>
        <w:rPr>
          <w:rFonts w:ascii="Times New Roman"/>
          <w:b w:val="false"/>
          <w:i w:val="false"/>
          <w:color w:val="000000"/>
          <w:sz w:val="28"/>
        </w:rPr>
        <w:t>
      Аудан әкімінің (оның міндетін атқарушы тұлғаның) өзіне жүктелген функциялар мен міндеттердің орындалуы туралы есебі және ол бойынша шешімнің жобасы Мәслихаттың қарауына тиісті сессиядан үш апта бұрын енгізіледі.</w:t>
      </w:r>
    </w:p>
    <w:bookmarkEnd w:id="113"/>
    <w:bookmarkStart w:name="z122" w:id="114"/>
    <w:p>
      <w:pPr>
        <w:spacing w:after="0"/>
        <w:ind w:left="0"/>
        <w:jc w:val="both"/>
      </w:pPr>
      <w:r>
        <w:rPr>
          <w:rFonts w:ascii="Times New Roman"/>
          <w:b w:val="false"/>
          <w:i w:val="false"/>
          <w:color w:val="000000"/>
          <w:sz w:val="28"/>
        </w:rPr>
        <w:t>
      35. Отырыс аяқталғаннан кейін Мәслихат төрағасы не оны алмастыратын тұлға:</w:t>
      </w:r>
    </w:p>
    <w:bookmarkEnd w:id="114"/>
    <w:bookmarkStart w:name="z123" w:id="115"/>
    <w:p>
      <w:pPr>
        <w:spacing w:after="0"/>
        <w:ind w:left="0"/>
        <w:jc w:val="both"/>
      </w:pPr>
      <w:r>
        <w:rPr>
          <w:rFonts w:ascii="Times New Roman"/>
          <w:b w:val="false"/>
          <w:i w:val="false"/>
          <w:color w:val="000000"/>
          <w:sz w:val="28"/>
        </w:rPr>
        <w:t>
      1) аудан әкімінің (оның міндетін атқарушы тұлғаның) есебін бекіту туралы;</w:t>
      </w:r>
    </w:p>
    <w:bookmarkEnd w:id="115"/>
    <w:bookmarkStart w:name="z124" w:id="116"/>
    <w:p>
      <w:pPr>
        <w:spacing w:after="0"/>
        <w:ind w:left="0"/>
        <w:jc w:val="both"/>
      </w:pPr>
      <w:r>
        <w:rPr>
          <w:rFonts w:ascii="Times New Roman"/>
          <w:b w:val="false"/>
          <w:i w:val="false"/>
          <w:color w:val="000000"/>
          <w:sz w:val="28"/>
        </w:rPr>
        <w:t>
      2) есепті қабылдамау және оны қайта тыңдау қажеттілігі туралы мәселені дауысқа қояды.</w:t>
      </w:r>
    </w:p>
    <w:bookmarkEnd w:id="116"/>
    <w:bookmarkStart w:name="z125" w:id="117"/>
    <w:p>
      <w:pPr>
        <w:spacing w:after="0"/>
        <w:ind w:left="0"/>
        <w:jc w:val="both"/>
      </w:pPr>
      <w:r>
        <w:rPr>
          <w:rFonts w:ascii="Times New Roman"/>
          <w:b w:val="false"/>
          <w:i w:val="false"/>
          <w:color w:val="000000"/>
          <w:sz w:val="28"/>
        </w:rPr>
        <w:t>
      Аудан әкімінің (оның міндетін атқарушы тұлғаның) есебін қайта тыңдау есеп қабылданбаған күннен бастап 10 жұмыс күнінен кешіктірмей жүзеге асырылады.</w:t>
      </w:r>
    </w:p>
    <w:bookmarkEnd w:id="117"/>
    <w:bookmarkStart w:name="z126" w:id="118"/>
    <w:p>
      <w:pPr>
        <w:spacing w:after="0"/>
        <w:ind w:left="0"/>
        <w:jc w:val="both"/>
      </w:pPr>
      <w:r>
        <w:rPr>
          <w:rFonts w:ascii="Times New Roman"/>
          <w:b w:val="false"/>
          <w:i w:val="false"/>
          <w:color w:val="000000"/>
          <w:sz w:val="28"/>
        </w:rPr>
        <w:t>
      Аудан әкімінің (оның міндетін атқарушы тұлғаның) пысықталған есебі ол қабылданбаған күннен бастап 5 жұмыс күнінен кешіктірмей Мәслихатқа ұсынылады.</w:t>
      </w:r>
    </w:p>
    <w:bookmarkEnd w:id="118"/>
    <w:bookmarkStart w:name="z127" w:id="119"/>
    <w:p>
      <w:pPr>
        <w:spacing w:after="0"/>
        <w:ind w:left="0"/>
        <w:jc w:val="both"/>
      </w:pPr>
      <w:r>
        <w:rPr>
          <w:rFonts w:ascii="Times New Roman"/>
          <w:b w:val="false"/>
          <w:i w:val="false"/>
          <w:color w:val="000000"/>
          <w:sz w:val="28"/>
        </w:rPr>
        <w:t>
      36. Мыналар:</w:t>
      </w:r>
    </w:p>
    <w:bookmarkEnd w:id="119"/>
    <w:bookmarkStart w:name="z128" w:id="120"/>
    <w:p>
      <w:pPr>
        <w:spacing w:after="0"/>
        <w:ind w:left="0"/>
        <w:jc w:val="both"/>
      </w:pPr>
      <w:r>
        <w:rPr>
          <w:rFonts w:ascii="Times New Roman"/>
          <w:b w:val="false"/>
          <w:i w:val="false"/>
          <w:color w:val="000000"/>
          <w:sz w:val="28"/>
        </w:rPr>
        <w:t>
      1) Мәслихатпен ауданды дамытудың экономикалық және әлеуметтік бағдарламасының орындалуы, жергілікті бюджеттің атқарылуы туралы әкімдер ұсынған есептерді екі рет бекітпеуі;</w:t>
      </w:r>
    </w:p>
    <w:bookmarkEnd w:id="120"/>
    <w:bookmarkStart w:name="z129" w:id="121"/>
    <w:p>
      <w:pPr>
        <w:spacing w:after="0"/>
        <w:ind w:left="0"/>
        <w:jc w:val="both"/>
      </w:pPr>
      <w:r>
        <w:rPr>
          <w:rFonts w:ascii="Times New Roman"/>
          <w:b w:val="false"/>
          <w:i w:val="false"/>
          <w:color w:val="000000"/>
          <w:sz w:val="28"/>
        </w:rPr>
        <w:t>
      2) жергілікті қоғамдастық жиналысының кент, ауылдық округ әкімін лауазымынан босату туралы мәселеге бастама жасауы Мәслихаттың әкімдерге сенімсіздік білдіру туралы мәселелерді қарауы үшін негіз болып табылады.</w:t>
      </w:r>
    </w:p>
    <w:bookmarkEnd w:id="121"/>
    <w:bookmarkStart w:name="z130" w:id="122"/>
    <w:p>
      <w:pPr>
        <w:spacing w:after="0"/>
        <w:ind w:left="0"/>
        <w:jc w:val="both"/>
      </w:pPr>
      <w:r>
        <w:rPr>
          <w:rFonts w:ascii="Times New Roman"/>
          <w:b w:val="false"/>
          <w:i w:val="false"/>
          <w:color w:val="000000"/>
          <w:sz w:val="28"/>
        </w:rPr>
        <w:t>
      Кент немесе ауылдық округ әкімін лауазымынан босату туралы мәселеге бастама жасау Заңға сәйкес жергілікті қоғамдастық жиналысының хаттамасымен расталады.</w:t>
      </w:r>
    </w:p>
    <w:bookmarkEnd w:id="122"/>
    <w:bookmarkStart w:name="z131" w:id="123"/>
    <w:p>
      <w:pPr>
        <w:spacing w:after="0"/>
        <w:ind w:left="0"/>
        <w:jc w:val="both"/>
      </w:pPr>
      <w:r>
        <w:rPr>
          <w:rFonts w:ascii="Times New Roman"/>
          <w:b w:val="false"/>
          <w:i w:val="false"/>
          <w:color w:val="000000"/>
          <w:sz w:val="28"/>
        </w:rPr>
        <w:t>
      37. Мәслихат Мәслихат төрағасының, Мәслихаттың тұрақты комиссиялары мен өзге де органдары төрағаларының есептерін тыңдайды.</w:t>
      </w:r>
    </w:p>
    <w:bookmarkEnd w:id="123"/>
    <w:bookmarkStart w:name="z132" w:id="124"/>
    <w:p>
      <w:pPr>
        <w:spacing w:after="0"/>
        <w:ind w:left="0"/>
        <w:jc w:val="both"/>
      </w:pPr>
      <w:r>
        <w:rPr>
          <w:rFonts w:ascii="Times New Roman"/>
          <w:b w:val="false"/>
          <w:i w:val="false"/>
          <w:color w:val="000000"/>
          <w:sz w:val="28"/>
        </w:rPr>
        <w:t>
      Мәслихат төрағасы кемінде жылына бір рет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жергілікті өзін-өзі басқару органдарымен өзара іс-қимыл жасауы, Мәслихат аппаратының қызметі туралы есеп береді.</w:t>
      </w:r>
    </w:p>
    <w:bookmarkEnd w:id="124"/>
    <w:bookmarkStart w:name="z133" w:id="125"/>
    <w:p>
      <w:pPr>
        <w:spacing w:after="0"/>
        <w:ind w:left="0"/>
        <w:jc w:val="both"/>
      </w:pPr>
      <w:r>
        <w:rPr>
          <w:rFonts w:ascii="Times New Roman"/>
          <w:b w:val="false"/>
          <w:i w:val="false"/>
          <w:color w:val="000000"/>
          <w:sz w:val="28"/>
        </w:rPr>
        <w:t>
      Мәслихаттың тұрақты комиссияларының төрағалары мен өзге органдарының басшылары кемінде жылына бір рет Мәслихаттың кезекті сессияларында жүктелген функциялар мен өкілеттіктердің орындалуы туралы есеп береді.</w:t>
      </w:r>
    </w:p>
    <w:bookmarkEnd w:id="125"/>
    <w:bookmarkStart w:name="z134" w:id="126"/>
    <w:p>
      <w:pPr>
        <w:spacing w:after="0"/>
        <w:ind w:left="0"/>
        <w:jc w:val="both"/>
      </w:pPr>
      <w:r>
        <w:rPr>
          <w:rFonts w:ascii="Times New Roman"/>
          <w:b w:val="false"/>
          <w:i w:val="false"/>
          <w:color w:val="000000"/>
          <w:sz w:val="28"/>
        </w:rPr>
        <w:t>
      38. Қызылорда облысы тексеру комиссиясының жергілікті бюджеттердің атқарылуы туралы есептері Заңға және Қазақстан Республикасының бюджеттік заңнамасына сәйкес Мәслихатпен жыл сайын қаралады.</w:t>
      </w:r>
    </w:p>
    <w:bookmarkEnd w:id="126"/>
    <w:bookmarkStart w:name="z135" w:id="127"/>
    <w:p>
      <w:pPr>
        <w:spacing w:after="0"/>
        <w:ind w:left="0"/>
        <w:jc w:val="both"/>
      </w:pPr>
      <w:r>
        <w:rPr>
          <w:rFonts w:ascii="Times New Roman"/>
          <w:b w:val="false"/>
          <w:i w:val="false"/>
          <w:color w:val="000000"/>
          <w:sz w:val="28"/>
        </w:rPr>
        <w:t>
      39. Мәслихат жылына кемінде бір рет халық алдында Мәслихаттың атқарған жұмысы, оның тұрақты комиссияларының қызметі туралы есеп береді.</w:t>
      </w:r>
    </w:p>
    <w:bookmarkEnd w:id="127"/>
    <w:bookmarkStart w:name="z136" w:id="128"/>
    <w:p>
      <w:pPr>
        <w:spacing w:after="0"/>
        <w:ind w:left="0"/>
        <w:jc w:val="both"/>
      </w:pPr>
      <w:r>
        <w:rPr>
          <w:rFonts w:ascii="Times New Roman"/>
          <w:b w:val="false"/>
          <w:i w:val="false"/>
          <w:color w:val="000000"/>
          <w:sz w:val="28"/>
        </w:rPr>
        <w:t>
      Мәслихат төрағасымен не оны алмастыратын тұлғамен, не тұрақты комиссиялардың төрағалары басқаратын депутаттар тобымен, жылына кемінде бір рет жергілікті қоғамдастықтың жиындарында халық алдында Мәслихат есебі ұсынылады.</w:t>
      </w:r>
    </w:p>
    <w:bookmarkEnd w:id="128"/>
    <w:bookmarkStart w:name="z137" w:id="129"/>
    <w:p>
      <w:pPr>
        <w:spacing w:after="0"/>
        <w:ind w:left="0"/>
        <w:jc w:val="both"/>
      </w:pPr>
      <w:r>
        <w:rPr>
          <w:rFonts w:ascii="Times New Roman"/>
          <w:b w:val="false"/>
          <w:i w:val="false"/>
          <w:color w:val="000000"/>
          <w:sz w:val="28"/>
        </w:rPr>
        <w:t>
      Тұрғындар алдында Мәслихат төрағасын не оны алмастыратын тұлғаны, не тұрақты комиссияның төрағасын тыңдау тиісті аумақ әкімінің күн тәртібі бойынша қысқаша кіріспе сөзінен басталады.</w:t>
      </w:r>
    </w:p>
    <w:bookmarkEnd w:id="129"/>
    <w:bookmarkStart w:name="z138" w:id="130"/>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тұлғаға, не тұрақты комиссияның төрағасына беріледі.</w:t>
      </w:r>
    </w:p>
    <w:bookmarkEnd w:id="130"/>
    <w:bookmarkStart w:name="z139" w:id="131"/>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w:t>
      </w:r>
    </w:p>
    <w:bookmarkEnd w:id="131"/>
    <w:bookmarkStart w:name="z140" w:id="132"/>
    <w:p>
      <w:pPr>
        <w:spacing w:after="0"/>
        <w:ind w:left="0"/>
        <w:jc w:val="both"/>
      </w:pPr>
      <w:r>
        <w:rPr>
          <w:rFonts w:ascii="Times New Roman"/>
          <w:b w:val="false"/>
          <w:i w:val="false"/>
          <w:color w:val="000000"/>
          <w:sz w:val="28"/>
        </w:rPr>
        <w:t>
      Есеп беру кездесулерінің хаттамалары Мәслихат аппаратының басшысымен дайындалады және оған Мәслихат төрағасы не оны алмастыратын тұлға, не тұрақты комиссияның төрағасы қол қояды.</w:t>
      </w:r>
    </w:p>
    <w:bookmarkEnd w:id="132"/>
    <w:bookmarkStart w:name="z141" w:id="133"/>
    <w:p>
      <w:pPr>
        <w:spacing w:after="0"/>
        <w:ind w:left="0"/>
        <w:jc w:val="left"/>
      </w:pPr>
      <w:r>
        <w:rPr>
          <w:rFonts w:ascii="Times New Roman"/>
          <w:b/>
          <w:i w:val="false"/>
          <w:color w:val="000000"/>
        </w:rPr>
        <w:t xml:space="preserve"> 5-тарау. Депутаттық сауалдарды қарау тәртібі</w:t>
      </w:r>
    </w:p>
    <w:bookmarkEnd w:id="133"/>
    <w:bookmarkStart w:name="z142" w:id="134"/>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әкімдерге, Сайлау комиссиясының төрағасына және мүшелеріне, прокурорға және орталық мемлекеттік органдардың аумақтық бөлімшелерінің, жергілікті бюджеттен қаржыландырылатын атқарушы органдардың лауазымды тұлғаларына жүгіне алады.</w:t>
      </w:r>
    </w:p>
    <w:bookmarkEnd w:id="134"/>
    <w:bookmarkStart w:name="z143" w:id="135"/>
    <w:p>
      <w:pPr>
        <w:spacing w:after="0"/>
        <w:ind w:left="0"/>
        <w:jc w:val="both"/>
      </w:pPr>
      <w:r>
        <w:rPr>
          <w:rFonts w:ascii="Times New Roman"/>
          <w:b w:val="false"/>
          <w:i w:val="false"/>
          <w:color w:val="000000"/>
          <w:sz w:val="28"/>
        </w:rPr>
        <w:t>
      41. Сессия басталғанға дейін енгізілетін сауалдар Мәслихат төрағасына беріледі және сессия алдында өткізілетін тұрақты комиссиялардың бірлескен отырысында сессияның күн тәртібін қалыптастыру кезінде қаралады.</w:t>
      </w:r>
    </w:p>
    <w:bookmarkEnd w:id="135"/>
    <w:bookmarkStart w:name="z144" w:id="136"/>
    <w:p>
      <w:pPr>
        <w:spacing w:after="0"/>
        <w:ind w:left="0"/>
        <w:jc w:val="both"/>
      </w:pPr>
      <w:r>
        <w:rPr>
          <w:rFonts w:ascii="Times New Roman"/>
          <w:b w:val="false"/>
          <w:i w:val="false"/>
          <w:color w:val="000000"/>
          <w:sz w:val="28"/>
        </w:rPr>
        <w:t>
      Сессия алдында Мәслихаттың тұрақты комиссияларының бірлескен отырысы өткізілмеген жағдайда, сауалды сессияның күн тәртібіне енгізу мәселесі сессияда қаралады.</w:t>
      </w:r>
    </w:p>
    <w:bookmarkEnd w:id="136"/>
    <w:bookmarkStart w:name="z145" w:id="137"/>
    <w:p>
      <w:pPr>
        <w:spacing w:after="0"/>
        <w:ind w:left="0"/>
        <w:jc w:val="both"/>
      </w:pPr>
      <w:r>
        <w:rPr>
          <w:rFonts w:ascii="Times New Roman"/>
          <w:b w:val="false"/>
          <w:i w:val="false"/>
          <w:color w:val="000000"/>
          <w:sz w:val="28"/>
        </w:rPr>
        <w:t>
      Депутаттық сауал алынғаннан кейін, оның көшірмесі екі жұмыс күні ішінде Мәслихат төрағасымен сауал бағытталған органға немесе лауазымды тұлғаға жолданады. Сессияны өткізу барысында енгізілетін депутаттық сауал отырыста төрағалық етушіге беріледі.</w:t>
      </w:r>
    </w:p>
    <w:bookmarkEnd w:id="137"/>
    <w:bookmarkStart w:name="z146" w:id="138"/>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немесе сессия жұмысының соңында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38"/>
    <w:bookmarkStart w:name="z147" w:id="139"/>
    <w:p>
      <w:pPr>
        <w:spacing w:after="0"/>
        <w:ind w:left="0"/>
        <w:jc w:val="both"/>
      </w:pPr>
      <w:r>
        <w:rPr>
          <w:rFonts w:ascii="Times New Roman"/>
          <w:b w:val="false"/>
          <w:i w:val="false"/>
          <w:color w:val="000000"/>
          <w:sz w:val="28"/>
        </w:rPr>
        <w:t>
      43. Мәслихат депутаттық сауалдың қаралуын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 шешімі бойынша жүзеге асырылады. Депутаттық сауалдар сессияның хаттамасына қоса тіркеледі.</w:t>
      </w:r>
    </w:p>
    <w:bookmarkEnd w:id="139"/>
    <w:bookmarkStart w:name="z148" w:id="140"/>
    <w:p>
      <w:pPr>
        <w:spacing w:after="0"/>
        <w:ind w:left="0"/>
        <w:jc w:val="both"/>
      </w:pPr>
      <w:r>
        <w:rPr>
          <w:rFonts w:ascii="Times New Roman"/>
          <w:b w:val="false"/>
          <w:i w:val="false"/>
          <w:color w:val="000000"/>
          <w:sz w:val="28"/>
        </w:rPr>
        <w:t>
      44. Депутаттық сауалға жауап бір ай ішінде жазбаша нысанда ұсынылады, оған Регламенттің 40 тармағында көрсетілген тұлғалар немесе депутаттық сауал жолданған мемлекеттік органның бірінші басшысы не оның орынбасары қол қояды.</w:t>
      </w:r>
    </w:p>
    <w:bookmarkEnd w:id="140"/>
    <w:bookmarkStart w:name="z149" w:id="14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w:t>
      </w:r>
    </w:p>
    <w:bookmarkEnd w:id="141"/>
    <w:bookmarkStart w:name="z150" w:id="142"/>
    <w:p>
      <w:pPr>
        <w:spacing w:after="0"/>
        <w:ind w:left="0"/>
        <w:jc w:val="both"/>
      </w:pPr>
      <w:r>
        <w:rPr>
          <w:rFonts w:ascii="Times New Roman"/>
          <w:b w:val="false"/>
          <w:i w:val="false"/>
          <w:color w:val="000000"/>
          <w:sz w:val="28"/>
        </w:rPr>
        <w:t>
      Прокурорға жолданған сауалдар қылмыстық қудалауды жүзеге асырумен байланысты болмауы тиіс.</w:t>
      </w:r>
    </w:p>
    <w:bookmarkEnd w:id="142"/>
    <w:bookmarkStart w:name="z151" w:id="143"/>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43"/>
    <w:bookmarkStart w:name="z152" w:id="144"/>
    <w:p>
      <w:pPr>
        <w:spacing w:after="0"/>
        <w:ind w:left="0"/>
        <w:jc w:val="left"/>
      </w:pPr>
      <w:r>
        <w:rPr>
          <w:rFonts w:ascii="Times New Roman"/>
          <w:b/>
          <w:i w:val="false"/>
          <w:color w:val="000000"/>
        </w:rPr>
        <w:t xml:space="preserve"> 1-параграф. Мәслихат төрағасы</w:t>
      </w:r>
    </w:p>
    <w:bookmarkEnd w:id="144"/>
    <w:bookmarkStart w:name="z153" w:id="145"/>
    <w:p>
      <w:pPr>
        <w:spacing w:after="0"/>
        <w:ind w:left="0"/>
        <w:jc w:val="both"/>
      </w:pPr>
      <w:r>
        <w:rPr>
          <w:rFonts w:ascii="Times New Roman"/>
          <w:b w:val="false"/>
          <w:i w:val="false"/>
          <w:color w:val="000000"/>
          <w:sz w:val="28"/>
        </w:rPr>
        <w:t>
      45. Мәслихат бірінші сессияда депутаттар қатарынан тұрақты негізде жұмыс істейтін және Мәслихатқа есеп беретін лауазымды тұлға болып табылатын Мәслихат төрағасын сайлайды.</w:t>
      </w:r>
    </w:p>
    <w:bookmarkEnd w:id="145"/>
    <w:bookmarkStart w:name="z154" w:id="146"/>
    <w:p>
      <w:pPr>
        <w:spacing w:after="0"/>
        <w:ind w:left="0"/>
        <w:jc w:val="both"/>
      </w:pPr>
      <w:r>
        <w:rPr>
          <w:rFonts w:ascii="Times New Roman"/>
          <w:b w:val="false"/>
          <w:i w:val="false"/>
          <w:color w:val="000000"/>
          <w:sz w:val="28"/>
        </w:rPr>
        <w:t>
      Мәслихат төрағасы лауазымына кандидатуралар депутаттар арасынан Мәслихат депутаттарымен ұсынылады. Ұсынылатын кандидатуралар саны шектелмейді.</w:t>
      </w:r>
    </w:p>
    <w:bookmarkEnd w:id="146"/>
    <w:bookmarkStart w:name="z155" w:id="147"/>
    <w:p>
      <w:pPr>
        <w:spacing w:after="0"/>
        <w:ind w:left="0"/>
        <w:jc w:val="both"/>
      </w:pPr>
      <w:r>
        <w:rPr>
          <w:rFonts w:ascii="Times New Roman"/>
          <w:b w:val="false"/>
          <w:i w:val="false"/>
          <w:color w:val="000000"/>
          <w:sz w:val="28"/>
        </w:rPr>
        <w:t>
      46. Кандидаттар өздерінің алдағы қызметінің үлгі бағдарламаларымен таныстырады. Ашық немесе жасырын дауыс беру нәтижесінде Мәслихат депутаттарының жалпы санының көпшілік дауысын алған кандидат Мәслихат төрағасы лауазымына сайланған болып есептеледі.</w:t>
      </w:r>
    </w:p>
    <w:bookmarkEnd w:id="147"/>
    <w:bookmarkStart w:name="z156" w:id="148"/>
    <w:p>
      <w:pPr>
        <w:spacing w:after="0"/>
        <w:ind w:left="0"/>
        <w:jc w:val="both"/>
      </w:pPr>
      <w:r>
        <w:rPr>
          <w:rFonts w:ascii="Times New Roman"/>
          <w:b w:val="false"/>
          <w:i w:val="false"/>
          <w:color w:val="000000"/>
          <w:sz w:val="28"/>
        </w:rPr>
        <w:t>
      Мәслихат төрағасы лауазымына екеуден көп кандидатуралар ұсынылып, олардың бірде-бірі сайлану үшін талап етілетін дауыс санын жинай алмаған жағдайда, неғұрлым көп дауыс жинаған екі кандидатура бойынша қайтадан дауыс беру жүргізіледі.</w:t>
      </w:r>
    </w:p>
    <w:bookmarkEnd w:id="148"/>
    <w:bookmarkStart w:name="z157" w:id="149"/>
    <w:p>
      <w:pPr>
        <w:spacing w:after="0"/>
        <w:ind w:left="0"/>
        <w:jc w:val="both"/>
      </w:pPr>
      <w:r>
        <w:rPr>
          <w:rFonts w:ascii="Times New Roman"/>
          <w:b w:val="false"/>
          <w:i w:val="false"/>
          <w:color w:val="000000"/>
          <w:sz w:val="28"/>
        </w:rPr>
        <w:t>
      Қайтадан дауыс беру кезінде осы кандидатуралардың бірде-бірі депутаттардың жалпы санының жартысынан көбінің даусын жинай алмаған жағдайда, қайтадан сайлау өткізіледі.</w:t>
      </w:r>
    </w:p>
    <w:bookmarkEnd w:id="149"/>
    <w:bookmarkStart w:name="z158" w:id="150"/>
    <w:p>
      <w:pPr>
        <w:spacing w:after="0"/>
        <w:ind w:left="0"/>
        <w:jc w:val="both"/>
      </w:pPr>
      <w:r>
        <w:rPr>
          <w:rFonts w:ascii="Times New Roman"/>
          <w:b w:val="false"/>
          <w:i w:val="false"/>
          <w:color w:val="000000"/>
          <w:sz w:val="28"/>
        </w:rPr>
        <w:t>
      Мәслихат төрағасы Мәслихаттың ағымдағы сайланымның өкілеттігі мерзіміне сайланады.</w:t>
      </w:r>
    </w:p>
    <w:bookmarkEnd w:id="150"/>
    <w:bookmarkStart w:name="z159" w:id="151"/>
    <w:p>
      <w:pPr>
        <w:spacing w:after="0"/>
        <w:ind w:left="0"/>
        <w:jc w:val="both"/>
      </w:pPr>
      <w:r>
        <w:rPr>
          <w:rFonts w:ascii="Times New Roman"/>
          <w:b w:val="false"/>
          <w:i w:val="false"/>
          <w:color w:val="000000"/>
          <w:sz w:val="28"/>
        </w:rPr>
        <w:t>
      Мәслихат төрағасы өкілеттіктерін Заңға және Регламентке сәйкес жүзеге асырады.</w:t>
      </w:r>
    </w:p>
    <w:bookmarkEnd w:id="151"/>
    <w:bookmarkStart w:name="z160" w:id="152"/>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52"/>
    <w:bookmarkStart w:name="z161" w:id="153"/>
    <w:p>
      <w:pPr>
        <w:spacing w:after="0"/>
        <w:ind w:left="0"/>
        <w:jc w:val="both"/>
      </w:pPr>
      <w:r>
        <w:rPr>
          <w:rFonts w:ascii="Times New Roman"/>
          <w:b w:val="false"/>
          <w:i w:val="false"/>
          <w:color w:val="000000"/>
          <w:sz w:val="28"/>
        </w:rPr>
        <w:t>
      48. Мәслихат төрағасы Мәслихаттың тұрақты комиссиясының құрамында бола алмайды. Мәслихат төрағасының өкілеттіктері мерзімінен бұрын тоқтатылған кезде жаңа Мәслихат төрағасын сайлау Заңмен және Регламентпен белгіленген тәртіппен өткізіледі.</w:t>
      </w:r>
    </w:p>
    <w:bookmarkEnd w:id="153"/>
    <w:bookmarkStart w:name="z162" w:id="154"/>
    <w:p>
      <w:pPr>
        <w:spacing w:after="0"/>
        <w:ind w:left="0"/>
        <w:jc w:val="both"/>
      </w:pPr>
      <w:r>
        <w:rPr>
          <w:rFonts w:ascii="Times New Roman"/>
          <w:b w:val="false"/>
          <w:i w:val="false"/>
          <w:color w:val="000000"/>
          <w:sz w:val="28"/>
        </w:rPr>
        <w:t>
      Мәслихат төрағасы болмаған кезде оның өкілеттіктерін Мәслихаттың тұрақты комиссиялары бірінің төрағасы немесе Мәслихат депутаты уақытша жүзеге асырады.</w:t>
      </w:r>
    </w:p>
    <w:bookmarkEnd w:id="154"/>
    <w:bookmarkStart w:name="z163" w:id="155"/>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55"/>
    <w:bookmarkStart w:name="z164" w:id="156"/>
    <w:p>
      <w:pPr>
        <w:spacing w:after="0"/>
        <w:ind w:left="0"/>
        <w:jc w:val="both"/>
      </w:pPr>
      <w:r>
        <w:rPr>
          <w:rFonts w:ascii="Times New Roman"/>
          <w:b w:val="false"/>
          <w:i w:val="false"/>
          <w:color w:val="000000"/>
          <w:sz w:val="28"/>
        </w:rPr>
        <w:t>
      49. Мәслихат бірінші сессияда өз өкілеттігінің мерзіміне Мәслихаттың қарауына жататын мәселелерді алдын ала қарау және дайындау, оның шешімдерін жүзеге асыруға ықпал ету және өз құзыреті шегінде функцияларды жүзеге асыру үшін тұрақты комиссияларды құрады. Тұрақты комиссиялардың мүшелері Мәслихатпен депутаттар қатарынан ашық дауыс беру арқылы сайланады.</w:t>
      </w:r>
    </w:p>
    <w:bookmarkEnd w:id="156"/>
    <w:bookmarkStart w:name="z165" w:id="157"/>
    <w:p>
      <w:pPr>
        <w:spacing w:after="0"/>
        <w:ind w:left="0"/>
        <w:jc w:val="both"/>
      </w:pPr>
      <w:r>
        <w:rPr>
          <w:rFonts w:ascii="Times New Roman"/>
          <w:b w:val="false"/>
          <w:i w:val="false"/>
          <w:color w:val="000000"/>
          <w:sz w:val="28"/>
        </w:rPr>
        <w:t>
      Тұрақты комиссиялардың сандық және дербес құрамы Мәслихат төрағасының ұсынысы бойынша Мәслихатпен айқындалады.</w:t>
      </w:r>
    </w:p>
    <w:bookmarkEnd w:id="157"/>
    <w:bookmarkStart w:name="z166" w:id="158"/>
    <w:p>
      <w:pPr>
        <w:spacing w:after="0"/>
        <w:ind w:left="0"/>
        <w:jc w:val="both"/>
      </w:pPr>
      <w:r>
        <w:rPr>
          <w:rFonts w:ascii="Times New Roman"/>
          <w:b w:val="false"/>
          <w:i w:val="false"/>
          <w:color w:val="000000"/>
          <w:sz w:val="28"/>
        </w:rPr>
        <w:t>
      Тұрақты комиссиялардың саны жетіден аспауға тиіс.</w:t>
      </w:r>
    </w:p>
    <w:bookmarkEnd w:id="158"/>
    <w:bookmarkStart w:name="z167" w:id="159"/>
    <w:p>
      <w:pPr>
        <w:spacing w:after="0"/>
        <w:ind w:left="0"/>
        <w:jc w:val="both"/>
      </w:pPr>
      <w:r>
        <w:rPr>
          <w:rFonts w:ascii="Times New Roman"/>
          <w:b w:val="false"/>
          <w:i w:val="false"/>
          <w:color w:val="000000"/>
          <w:sz w:val="28"/>
        </w:rPr>
        <w:t>
      Тұрақты комиссиялар жұмыс топтарын құра алады.</w:t>
      </w:r>
    </w:p>
    <w:bookmarkEnd w:id="159"/>
    <w:bookmarkStart w:name="z168" w:id="160"/>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Заңмен және Регламентпен айқындалады.</w:t>
      </w:r>
    </w:p>
    <w:bookmarkEnd w:id="160"/>
    <w:bookmarkStart w:name="z169" w:id="161"/>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немесе Мәслихат төрағасы уақытша комиссияларды құра алады. Уақытша комиссиялардың құрамдары, міндеттері, өкілеттік мерзімдері мен құқықтары оларды құру кезінде тиісінше Мәслихатпен немесе Мәслихат төрағасымен айқындалады.</w:t>
      </w:r>
    </w:p>
    <w:bookmarkEnd w:id="161"/>
    <w:bookmarkStart w:name="z170" w:id="162"/>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көпшілік тыңдаулар өткізе алады.</w:t>
      </w:r>
    </w:p>
    <w:bookmarkEnd w:id="162"/>
    <w:bookmarkStart w:name="z171" w:id="163"/>
    <w:p>
      <w:pPr>
        <w:spacing w:after="0"/>
        <w:ind w:left="0"/>
        <w:jc w:val="both"/>
      </w:pPr>
      <w:r>
        <w:rPr>
          <w:rFonts w:ascii="Times New Roman"/>
          <w:b w:val="false"/>
          <w:i w:val="false"/>
          <w:color w:val="000000"/>
          <w:sz w:val="28"/>
        </w:rPr>
        <w:t>
      Көпшілік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депутаттары,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63"/>
    <w:bookmarkStart w:name="z172" w:id="164"/>
    <w:p>
      <w:pPr>
        <w:spacing w:after="0"/>
        <w:ind w:left="0"/>
        <w:jc w:val="both"/>
      </w:pPr>
      <w:r>
        <w:rPr>
          <w:rFonts w:ascii="Times New Roman"/>
          <w:b w:val="false"/>
          <w:i w:val="false"/>
          <w:color w:val="000000"/>
          <w:sz w:val="28"/>
        </w:rPr>
        <w:t>
      Көпшілік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64"/>
    <w:bookmarkStart w:name="z173" w:id="165"/>
    <w:p>
      <w:pPr>
        <w:spacing w:after="0"/>
        <w:ind w:left="0"/>
        <w:jc w:val="both"/>
      </w:pPr>
      <w:r>
        <w:rPr>
          <w:rFonts w:ascii="Times New Roman"/>
          <w:b w:val="false"/>
          <w:i w:val="false"/>
          <w:color w:val="000000"/>
          <w:sz w:val="28"/>
        </w:rPr>
        <w:t>
      Тұрақты комиссия көпшілік тыңдаулар өткізілерден бір ай бұрын бұқаралық ақпарат құралдары мен (немесе) Мәслихаттың ресми интернет-ресурсы арқылы алда болатын көпшілік тыңдаулардың тақырыбын халықтың назарына жеткізеді.</w:t>
      </w:r>
    </w:p>
    <w:bookmarkEnd w:id="165"/>
    <w:bookmarkStart w:name="z174" w:id="166"/>
    <w:p>
      <w:pPr>
        <w:spacing w:after="0"/>
        <w:ind w:left="0"/>
        <w:jc w:val="both"/>
      </w:pPr>
      <w:r>
        <w:rPr>
          <w:rFonts w:ascii="Times New Roman"/>
          <w:b w:val="false"/>
          <w:i w:val="false"/>
          <w:color w:val="000000"/>
          <w:sz w:val="28"/>
        </w:rPr>
        <w:t>
      Тұрақты комиссия көпшілік тыңдауларға мүдделі мемлекеттік органдардың, жұртшылықтың, бұқаралық ақпарат құралдарының өкілдерін шақырады. Көпшілік тыңдауларға басқа тұрақты комиссиялардан Мәслихат депутаттары қатыса алады.</w:t>
      </w:r>
    </w:p>
    <w:bookmarkEnd w:id="166"/>
    <w:bookmarkStart w:name="z175" w:id="167"/>
    <w:p>
      <w:pPr>
        <w:spacing w:after="0"/>
        <w:ind w:left="0"/>
        <w:jc w:val="both"/>
      </w:pPr>
      <w:r>
        <w:rPr>
          <w:rFonts w:ascii="Times New Roman"/>
          <w:b w:val="false"/>
          <w:i w:val="false"/>
          <w:color w:val="000000"/>
          <w:sz w:val="28"/>
        </w:rPr>
        <w:t>
      Көпшілік тыңдауларда тұрақты комиссияның депутаты сөйлегеннен кейін сұрақтарға жауап беру үшін уақыт бөлінеді.</w:t>
      </w:r>
    </w:p>
    <w:bookmarkEnd w:id="167"/>
    <w:bookmarkStart w:name="z176" w:id="168"/>
    <w:p>
      <w:pPr>
        <w:spacing w:after="0"/>
        <w:ind w:left="0"/>
        <w:jc w:val="both"/>
      </w:pPr>
      <w:r>
        <w:rPr>
          <w:rFonts w:ascii="Times New Roman"/>
          <w:b w:val="false"/>
          <w:i w:val="false"/>
          <w:color w:val="000000"/>
          <w:sz w:val="28"/>
        </w:rPr>
        <w:t>
      Тұрақты комиссия депутатының сөз сөйлеу қорытындылары бойынша келіп түскен ұсыныстар мен ескертулер көпшілік тыңдаулар хаттамасына енгізіледі.</w:t>
      </w:r>
    </w:p>
    <w:bookmarkEnd w:id="168"/>
    <w:bookmarkStart w:name="z177" w:id="169"/>
    <w:p>
      <w:pPr>
        <w:spacing w:after="0"/>
        <w:ind w:left="0"/>
        <w:jc w:val="both"/>
      </w:pPr>
      <w:r>
        <w:rPr>
          <w:rFonts w:ascii="Times New Roman"/>
          <w:b w:val="false"/>
          <w:i w:val="false"/>
          <w:color w:val="000000"/>
          <w:sz w:val="28"/>
        </w:rPr>
        <w:t>
      Көпшілік тыңдаулардың хаттамасын Мәслихат аппаратының қызметкері дайындайды және оған көпшілік тыңдауларда төрағалық еткен Мәслихат депутаты қол қояды.</w:t>
      </w:r>
    </w:p>
    <w:bookmarkEnd w:id="169"/>
    <w:bookmarkStart w:name="z178" w:id="170"/>
    <w:p>
      <w:pPr>
        <w:spacing w:after="0"/>
        <w:ind w:left="0"/>
        <w:jc w:val="both"/>
      </w:pPr>
      <w:r>
        <w:rPr>
          <w:rFonts w:ascii="Times New Roman"/>
          <w:b w:val="false"/>
          <w:i w:val="false"/>
          <w:color w:val="000000"/>
          <w:sz w:val="28"/>
        </w:rPr>
        <w:t>
      53. Қаралатын мәселелер Қазақстан Республикасының заңнамасына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70"/>
    <w:bookmarkStart w:name="z179" w:id="171"/>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олардың мүшелерінің жалпы санының жартысынан астамы қатысқан жағдайда құзырлы болып есептеледі.</w:t>
      </w:r>
    </w:p>
    <w:bookmarkEnd w:id="171"/>
    <w:bookmarkStart w:name="z180" w:id="172"/>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72"/>
    <w:bookmarkStart w:name="z181" w:id="173"/>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комиссиялардың бірлескен отырысы өткізілген жағдайда, тиісті комиссиялардың төрағалары қол қояды.</w:t>
      </w:r>
    </w:p>
    <w:bookmarkEnd w:id="173"/>
    <w:bookmarkStart w:name="z182" w:id="174"/>
    <w:p>
      <w:pPr>
        <w:spacing w:after="0"/>
        <w:ind w:left="0"/>
        <w:jc w:val="left"/>
      </w:pPr>
      <w:r>
        <w:rPr>
          <w:rFonts w:ascii="Times New Roman"/>
          <w:b/>
          <w:i w:val="false"/>
          <w:color w:val="000000"/>
        </w:rPr>
        <w:t xml:space="preserve"> 3-параграф. Мәслихаттың тұрақты комиссиясының төрағасы</w:t>
      </w:r>
    </w:p>
    <w:bookmarkEnd w:id="174"/>
    <w:bookmarkStart w:name="z183" w:id="175"/>
    <w:p>
      <w:pPr>
        <w:spacing w:after="0"/>
        <w:ind w:left="0"/>
        <w:jc w:val="both"/>
      </w:pPr>
      <w:r>
        <w:rPr>
          <w:rFonts w:ascii="Times New Roman"/>
          <w:b w:val="false"/>
          <w:i w:val="false"/>
          <w:color w:val="000000"/>
          <w:sz w:val="28"/>
        </w:rPr>
        <w:t>
      54. Тұрақты комиссияның төрағасы лауазымына кандидатуралар депутаттар қатарынан Мәслихат депутаттарымен Мәслихат сессиясында ұсынылады.</w:t>
      </w:r>
    </w:p>
    <w:bookmarkEnd w:id="175"/>
    <w:bookmarkStart w:name="z184" w:id="176"/>
    <w:p>
      <w:pPr>
        <w:spacing w:after="0"/>
        <w:ind w:left="0"/>
        <w:jc w:val="both"/>
      </w:pPr>
      <w:r>
        <w:rPr>
          <w:rFonts w:ascii="Times New Roman"/>
          <w:b w:val="false"/>
          <w:i w:val="false"/>
          <w:color w:val="000000"/>
          <w:sz w:val="28"/>
        </w:rPr>
        <w:t>
      Мәслихаттың тұрақты комиссиясының төрағасы ашық дауыс беру арқылы Мәслихат депутаттарының жалпы санының көпшілік даусымен сайланады және лауазымнан босатылады.</w:t>
      </w:r>
    </w:p>
    <w:bookmarkEnd w:id="176"/>
    <w:bookmarkStart w:name="z185" w:id="177"/>
    <w:p>
      <w:pPr>
        <w:spacing w:after="0"/>
        <w:ind w:left="0"/>
        <w:jc w:val="both"/>
      </w:pPr>
      <w:r>
        <w:rPr>
          <w:rFonts w:ascii="Times New Roman"/>
          <w:b w:val="false"/>
          <w:i w:val="false"/>
          <w:color w:val="000000"/>
          <w:sz w:val="28"/>
        </w:rPr>
        <w:t>
      Мәслихаттың тұрақты комиссиясының төрағасы лауазымына екеуден көп кандидатуралар ұсынылып, олардың бірде-бірі сайлану үшін талап етілетін дауыс санын жинай алмаған жағдайда, неғұрлым көп дауыс жинаған екі кандидатуралар бойынша қайтадан дауыс беру жүргізіледі.</w:t>
      </w:r>
    </w:p>
    <w:bookmarkEnd w:id="177"/>
    <w:bookmarkStart w:name="z186" w:id="178"/>
    <w:p>
      <w:pPr>
        <w:spacing w:after="0"/>
        <w:ind w:left="0"/>
        <w:jc w:val="both"/>
      </w:pPr>
      <w:r>
        <w:rPr>
          <w:rFonts w:ascii="Times New Roman"/>
          <w:b w:val="false"/>
          <w:i w:val="false"/>
          <w:color w:val="000000"/>
          <w:sz w:val="28"/>
        </w:rPr>
        <w:t>
      Қайтадан дауыс беру кезінде осы кандидатуралардың бірде-бірі депутаттардың жалпы санының жартысынан көбінің даусын жинай алмаған жағдайда, қайтадан сайлау өткізіледі.</w:t>
      </w:r>
    </w:p>
    <w:bookmarkEnd w:id="178"/>
    <w:bookmarkStart w:name="z187" w:id="179"/>
    <w:p>
      <w:pPr>
        <w:spacing w:after="0"/>
        <w:ind w:left="0"/>
        <w:jc w:val="both"/>
      </w:pPr>
      <w:r>
        <w:rPr>
          <w:rFonts w:ascii="Times New Roman"/>
          <w:b w:val="false"/>
          <w:i w:val="false"/>
          <w:color w:val="000000"/>
          <w:sz w:val="28"/>
        </w:rPr>
        <w:t>
      Комиссия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79"/>
    <w:bookmarkStart w:name="z188" w:id="180"/>
    <w:p>
      <w:pPr>
        <w:spacing w:after="0"/>
        <w:ind w:left="0"/>
        <w:jc w:val="both"/>
      </w:pPr>
      <w:r>
        <w:rPr>
          <w:rFonts w:ascii="Times New Roman"/>
          <w:b w:val="false"/>
          <w:i w:val="false"/>
          <w:color w:val="000000"/>
          <w:sz w:val="28"/>
        </w:rPr>
        <w:t>
      55. Мәслихаттың тұрақты комиссиялары бірінің төрағасы болмаған кезде, Мәслихат төрағасының шешімі бойынша оның өкілеттіктерін осы тұрақты комиссияның мүшесі болып табылатын депутат немесе Мәслихаттың басқа тұрақты комиссияның төрағасы уақытша жүзеге асырады.</w:t>
      </w:r>
    </w:p>
    <w:bookmarkEnd w:id="180"/>
    <w:bookmarkStart w:name="z189" w:id="181"/>
    <w:p>
      <w:pPr>
        <w:spacing w:after="0"/>
        <w:ind w:left="0"/>
        <w:jc w:val="both"/>
      </w:pPr>
      <w:r>
        <w:rPr>
          <w:rFonts w:ascii="Times New Roman"/>
          <w:b w:val="false"/>
          <w:i w:val="false"/>
          <w:color w:val="000000"/>
          <w:sz w:val="28"/>
        </w:rPr>
        <w:t>
      56. Мәслихаттың тұрақты комиссиясының төрағасы өз өкілеттігін Қазақстан Республикасының заңнамасына, Регламентке және Мәслихат шешіміне сәйкес жүзеге асырады.</w:t>
      </w:r>
    </w:p>
    <w:bookmarkEnd w:id="181"/>
    <w:bookmarkStart w:name="z190" w:id="182"/>
    <w:p>
      <w:pPr>
        <w:spacing w:after="0"/>
        <w:ind w:left="0"/>
        <w:jc w:val="left"/>
      </w:pPr>
      <w:r>
        <w:rPr>
          <w:rFonts w:ascii="Times New Roman"/>
          <w:b/>
          <w:i w:val="false"/>
          <w:color w:val="000000"/>
        </w:rPr>
        <w:t xml:space="preserve"> 4-параграф. Мәслихаттың есеп комиссиясы</w:t>
      </w:r>
    </w:p>
    <w:bookmarkEnd w:id="182"/>
    <w:bookmarkStart w:name="z191" w:id="183"/>
    <w:p>
      <w:pPr>
        <w:spacing w:after="0"/>
        <w:ind w:left="0"/>
        <w:jc w:val="both"/>
      </w:pPr>
      <w:r>
        <w:rPr>
          <w:rFonts w:ascii="Times New Roman"/>
          <w:b w:val="false"/>
          <w:i w:val="false"/>
          <w:color w:val="000000"/>
          <w:sz w:val="28"/>
        </w:rPr>
        <w:t>
      57. Қажет болған жағдайда, Мәслихат не Мәслихат төрағасы мүшелері тақ санынан тұратын есеп комиссиясын құруға құқылы. Есеп комиссиясының құрамы, міндеттері мен өкілеттік мерзімі тиісінше Мәслихатпен немесе Мәслихат төрағасымен айқындалады.</w:t>
      </w:r>
    </w:p>
    <w:bookmarkEnd w:id="183"/>
    <w:bookmarkStart w:name="z192" w:id="184"/>
    <w:p>
      <w:pPr>
        <w:spacing w:after="0"/>
        <w:ind w:left="0"/>
        <w:jc w:val="both"/>
      </w:pPr>
      <w:r>
        <w:rPr>
          <w:rFonts w:ascii="Times New Roman"/>
          <w:b w:val="false"/>
          <w:i w:val="false"/>
          <w:color w:val="000000"/>
          <w:sz w:val="28"/>
        </w:rPr>
        <w:t>
      Есеп комиссиясының құрамына Мәслихат депутаттарынан басқа Мәслихат аппаратының және басқа мемлекеттік ұйымдардың қызметкерлері енгізілуі мүмкін.</w:t>
      </w:r>
    </w:p>
    <w:bookmarkEnd w:id="184"/>
    <w:bookmarkStart w:name="z193" w:id="185"/>
    <w:p>
      <w:pPr>
        <w:spacing w:after="0"/>
        <w:ind w:left="0"/>
        <w:jc w:val="both"/>
      </w:pPr>
      <w:r>
        <w:rPr>
          <w:rFonts w:ascii="Times New Roman"/>
          <w:b w:val="false"/>
          <w:i w:val="false"/>
          <w:color w:val="000000"/>
          <w:sz w:val="28"/>
        </w:rPr>
        <w:t>
      58. Есеп комиссиясы жасырын дауыс беру өткізілетін кезде дауыс беру процесін ұйымдастыру және оның қорытындысын шығару үшін құрылады.</w:t>
      </w:r>
    </w:p>
    <w:bookmarkEnd w:id="185"/>
    <w:bookmarkStart w:name="z194" w:id="186"/>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86"/>
    <w:bookmarkStart w:name="z195" w:id="187"/>
    <w:p>
      <w:pPr>
        <w:spacing w:after="0"/>
        <w:ind w:left="0"/>
        <w:jc w:val="both"/>
      </w:pPr>
      <w:r>
        <w:rPr>
          <w:rFonts w:ascii="Times New Roman"/>
          <w:b w:val="false"/>
          <w:i w:val="false"/>
          <w:color w:val="000000"/>
          <w:sz w:val="28"/>
        </w:rPr>
        <w:t>
      59. Жасырын дауыс берудің уақыты мен орны, оны өткізу тәртібі есеп комиссиясымен белгіленеді және есеп комиссиясының төрағасымен хабарланады.</w:t>
      </w:r>
    </w:p>
    <w:bookmarkEnd w:id="187"/>
    <w:bookmarkStart w:name="z196" w:id="188"/>
    <w:p>
      <w:pPr>
        <w:spacing w:after="0"/>
        <w:ind w:left="0"/>
        <w:jc w:val="both"/>
      </w:pPr>
      <w:r>
        <w:rPr>
          <w:rFonts w:ascii="Times New Roman"/>
          <w:b w:val="false"/>
          <w:i w:val="false"/>
          <w:color w:val="000000"/>
          <w:sz w:val="28"/>
        </w:rPr>
        <w:t>
      Жасырын дауыс беруге арналған бюллетеньдер тікелей дауыс беру алдында беріледі,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88"/>
    <w:bookmarkStart w:name="z197" w:id="189"/>
    <w:p>
      <w:pPr>
        <w:spacing w:after="0"/>
        <w:ind w:left="0"/>
        <w:jc w:val="both"/>
      </w:pPr>
      <w:r>
        <w:rPr>
          <w:rFonts w:ascii="Times New Roman"/>
          <w:b w:val="false"/>
          <w:i w:val="false"/>
          <w:color w:val="000000"/>
          <w:sz w:val="28"/>
        </w:rPr>
        <w:t>
      Дауыс беру бюллетенде өзi жақтап дауыс беретiн кандидат тегiнiң оң жағына белгi қою, ал шешiмнiң жобасы бойынша бюллетеньде ұсынылатын шешiмдер нұсқаларының бiрiнiң оң жағындағы "жақтап" не "қарсы" деген сөздердiң бiреуiн белгiлеу арқылы жүргізіледі.</w:t>
      </w:r>
    </w:p>
    <w:bookmarkEnd w:id="189"/>
    <w:bookmarkStart w:name="z198" w:id="190"/>
    <w:p>
      <w:pPr>
        <w:spacing w:after="0"/>
        <w:ind w:left="0"/>
        <w:jc w:val="both"/>
      </w:pPr>
      <w:r>
        <w:rPr>
          <w:rFonts w:ascii="Times New Roman"/>
          <w:b w:val="false"/>
          <w:i w:val="false"/>
          <w:color w:val="000000"/>
          <w:sz w:val="28"/>
        </w:rPr>
        <w:t>
      Белгіленбеген нысандағы бюллетеньдер жарамсыз болып есептеледі.</w:t>
      </w:r>
    </w:p>
    <w:bookmarkEnd w:id="190"/>
    <w:bookmarkStart w:name="z199" w:id="191"/>
    <w:p>
      <w:pPr>
        <w:spacing w:after="0"/>
        <w:ind w:left="0"/>
        <w:jc w:val="both"/>
      </w:pPr>
      <w:r>
        <w:rPr>
          <w:rFonts w:ascii="Times New Roman"/>
          <w:b w:val="false"/>
          <w:i w:val="false"/>
          <w:color w:val="000000"/>
          <w:sz w:val="28"/>
        </w:rPr>
        <w:t>
      Жарамды болып табылатын, бірақ дауыстарды санау кезінде есепке алынбайды:</w:t>
      </w:r>
    </w:p>
    <w:bookmarkEnd w:id="191"/>
    <w:bookmarkStart w:name="z200" w:id="192"/>
    <w:p>
      <w:pPr>
        <w:spacing w:after="0"/>
        <w:ind w:left="0"/>
        <w:jc w:val="both"/>
      </w:pPr>
      <w:r>
        <w:rPr>
          <w:rFonts w:ascii="Times New Roman"/>
          <w:b w:val="false"/>
          <w:i w:val="false"/>
          <w:color w:val="000000"/>
          <w:sz w:val="28"/>
        </w:rPr>
        <w:t>
      барлық кандидаттардың тектері белгіленбеген бюллетеньдер;</w:t>
      </w:r>
    </w:p>
    <w:bookmarkEnd w:id="192"/>
    <w:bookmarkStart w:name="z201" w:id="193"/>
    <w:p>
      <w:pPr>
        <w:spacing w:after="0"/>
        <w:ind w:left="0"/>
        <w:jc w:val="both"/>
      </w:pPr>
      <w:r>
        <w:rPr>
          <w:rFonts w:ascii="Times New Roman"/>
          <w:b w:val="false"/>
          <w:i w:val="false"/>
          <w:color w:val="000000"/>
          <w:sz w:val="28"/>
        </w:rPr>
        <w:t>
      лауазымды тұлғаларды сайлау кезінде бір лауазымға біреуден артық кандидатура белгіленген бюллетеньдер;</w:t>
      </w:r>
    </w:p>
    <w:bookmarkEnd w:id="193"/>
    <w:bookmarkStart w:name="z202" w:id="194"/>
    <w:p>
      <w:pPr>
        <w:spacing w:after="0"/>
        <w:ind w:left="0"/>
        <w:jc w:val="both"/>
      </w:pPr>
      <w:r>
        <w:rPr>
          <w:rFonts w:ascii="Times New Roman"/>
          <w:b w:val="false"/>
          <w:i w:val="false"/>
          <w:color w:val="000000"/>
          <w:sz w:val="28"/>
        </w:rPr>
        <w:t>
      біреуден артық шешім жобасы белгіленген бюллетеньдер.</w:t>
      </w:r>
    </w:p>
    <w:bookmarkEnd w:id="194"/>
    <w:bookmarkStart w:name="z203" w:id="195"/>
    <w:p>
      <w:pPr>
        <w:spacing w:after="0"/>
        <w:ind w:left="0"/>
        <w:jc w:val="both"/>
      </w:pPr>
      <w:r>
        <w:rPr>
          <w:rFonts w:ascii="Times New Roman"/>
          <w:b w:val="false"/>
          <w:i w:val="false"/>
          <w:color w:val="000000"/>
          <w:sz w:val="28"/>
        </w:rPr>
        <w:t>
      Дауыстарды санау кезінде бюллетеньде қосымша жазылған тектер есепке алынбайды</w:t>
      </w:r>
    </w:p>
    <w:bookmarkEnd w:id="195"/>
    <w:bookmarkStart w:name="z204" w:id="196"/>
    <w:p>
      <w:pPr>
        <w:spacing w:after="0"/>
        <w:ind w:left="0"/>
        <w:jc w:val="both"/>
      </w:pPr>
      <w:r>
        <w:rPr>
          <w:rFonts w:ascii="Times New Roman"/>
          <w:b w:val="false"/>
          <w:i w:val="false"/>
          <w:color w:val="000000"/>
          <w:sz w:val="28"/>
        </w:rPr>
        <w:t>
      Дауыс беруге арналған жәшік дауыс беру аяқталған соң есеп комиссиясымен ашылады.</w:t>
      </w:r>
    </w:p>
    <w:bookmarkEnd w:id="196"/>
    <w:bookmarkStart w:name="z205" w:id="197"/>
    <w:p>
      <w:pPr>
        <w:spacing w:after="0"/>
        <w:ind w:left="0"/>
        <w:jc w:val="both"/>
      </w:pPr>
      <w:r>
        <w:rPr>
          <w:rFonts w:ascii="Times New Roman"/>
          <w:b w:val="false"/>
          <w:i w:val="false"/>
          <w:color w:val="000000"/>
          <w:sz w:val="28"/>
        </w:rPr>
        <w:t>
      Дауыс беру аяқталғанша жәшікті ашуға тыйым салынады.</w:t>
      </w:r>
    </w:p>
    <w:bookmarkEnd w:id="197"/>
    <w:bookmarkStart w:name="z206" w:id="198"/>
    <w:p>
      <w:pPr>
        <w:spacing w:after="0"/>
        <w:ind w:left="0"/>
        <w:jc w:val="both"/>
      </w:pPr>
      <w:r>
        <w:rPr>
          <w:rFonts w:ascii="Times New Roman"/>
          <w:b w:val="false"/>
          <w:i w:val="false"/>
          <w:color w:val="000000"/>
          <w:sz w:val="28"/>
        </w:rPr>
        <w:t>
      Есеп комиссиясымен жасырын дауыс беру нәтижелері туралы жасалған хаттамаға есеп комиссиясының барлық мүшелері қол қояды.</w:t>
      </w:r>
    </w:p>
    <w:bookmarkEnd w:id="198"/>
    <w:bookmarkStart w:name="z207" w:id="199"/>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қайтадан дауыс беру өткізіледі.</w:t>
      </w:r>
    </w:p>
    <w:bookmarkEnd w:id="199"/>
    <w:bookmarkStart w:name="z208" w:id="200"/>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200"/>
    <w:bookmarkStart w:name="z209" w:id="201"/>
    <w:p>
      <w:pPr>
        <w:spacing w:after="0"/>
        <w:ind w:left="0"/>
        <w:jc w:val="left"/>
      </w:pPr>
      <w:r>
        <w:rPr>
          <w:rFonts w:ascii="Times New Roman"/>
          <w:b/>
          <w:i w:val="false"/>
          <w:color w:val="000000"/>
        </w:rPr>
        <w:t xml:space="preserve"> 5-параграф. Мәслихаттағы депутаттық бірлестіктер</w:t>
      </w:r>
    </w:p>
    <w:bookmarkEnd w:id="201"/>
    <w:bookmarkStart w:name="z210" w:id="202"/>
    <w:p>
      <w:pPr>
        <w:spacing w:after="0"/>
        <w:ind w:left="0"/>
        <w:jc w:val="both"/>
      </w:pPr>
      <w:r>
        <w:rPr>
          <w:rFonts w:ascii="Times New Roman"/>
          <w:b w:val="false"/>
          <w:i w:val="false"/>
          <w:color w:val="000000"/>
          <w:sz w:val="28"/>
        </w:rPr>
        <w:t>
      60. Мәслихат депутаттары саяси партиялардың және өзге де қоғамдық бірлестіктердің фракциялары,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202"/>
    <w:bookmarkStart w:name="z211" w:id="203"/>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203"/>
    <w:bookmarkStart w:name="z212" w:id="204"/>
    <w:p>
      <w:pPr>
        <w:spacing w:after="0"/>
        <w:ind w:left="0"/>
        <w:jc w:val="both"/>
      </w:pPr>
      <w:r>
        <w:rPr>
          <w:rFonts w:ascii="Times New Roman"/>
          <w:b w:val="false"/>
          <w:i w:val="false"/>
          <w:color w:val="000000"/>
          <w:sz w:val="28"/>
        </w:rPr>
        <w:t>
      62. Депутаттық бірлестіктердің мүшелері:</w:t>
      </w:r>
    </w:p>
    <w:bookmarkEnd w:id="204"/>
    <w:bookmarkStart w:name="z213" w:id="205"/>
    <w:p>
      <w:pPr>
        <w:spacing w:after="0"/>
        <w:ind w:left="0"/>
        <w:jc w:val="both"/>
      </w:pPr>
      <w:r>
        <w:rPr>
          <w:rFonts w:ascii="Times New Roman"/>
          <w:b w:val="false"/>
          <w:i w:val="false"/>
          <w:color w:val="000000"/>
          <w:sz w:val="28"/>
        </w:rPr>
        <w:t>
      1) Мәслихат отырысының күн тәртібі, талқыланатын мәселелерді қарау тәртібі және олардың мәні бойынша ескертулер мен ұсыныстар енгізе алады;</w:t>
      </w:r>
    </w:p>
    <w:bookmarkEnd w:id="205"/>
    <w:bookmarkStart w:name="z214" w:id="206"/>
    <w:p>
      <w:pPr>
        <w:spacing w:after="0"/>
        <w:ind w:left="0"/>
        <w:jc w:val="both"/>
      </w:pPr>
      <w:r>
        <w:rPr>
          <w:rFonts w:ascii="Times New Roman"/>
          <w:b w:val="false"/>
          <w:i w:val="false"/>
          <w:color w:val="000000"/>
          <w:sz w:val="28"/>
        </w:rPr>
        <w:t>
      2) Мәслихат сайлайтын немесе тағайындайтын лауазымды тұлғалардың кандидатуралары бойынша пікірлерін айта алады;</w:t>
      </w:r>
    </w:p>
    <w:bookmarkEnd w:id="206"/>
    <w:bookmarkStart w:name="z215" w:id="207"/>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207"/>
    <w:bookmarkStart w:name="z216" w:id="208"/>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208"/>
    <w:bookmarkStart w:name="z217" w:id="209"/>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кемінде Мәслихаттың бес депутатынан тұрады.</w:t>
      </w:r>
    </w:p>
    <w:bookmarkEnd w:id="209"/>
    <w:bookmarkStart w:name="z218" w:id="210"/>
    <w:p>
      <w:pPr>
        <w:spacing w:after="0"/>
        <w:ind w:left="0"/>
        <w:jc w:val="left"/>
      </w:pPr>
      <w:r>
        <w:rPr>
          <w:rFonts w:ascii="Times New Roman"/>
          <w:b/>
          <w:i w:val="false"/>
          <w:color w:val="000000"/>
        </w:rPr>
        <w:t xml:space="preserve"> 6-тарау. Депутаттық әдеп қағидалары</w:t>
      </w:r>
    </w:p>
    <w:bookmarkEnd w:id="210"/>
    <w:bookmarkStart w:name="z219" w:id="211"/>
    <w:p>
      <w:pPr>
        <w:spacing w:after="0"/>
        <w:ind w:left="0"/>
        <w:jc w:val="both"/>
      </w:pPr>
      <w:r>
        <w:rPr>
          <w:rFonts w:ascii="Times New Roman"/>
          <w:b w:val="false"/>
          <w:i w:val="false"/>
          <w:color w:val="000000"/>
          <w:sz w:val="28"/>
        </w:rPr>
        <w:t>
      64. Мәслихат депутаттары:</w:t>
      </w:r>
    </w:p>
    <w:bookmarkEnd w:id="211"/>
    <w:bookmarkStart w:name="z220" w:id="212"/>
    <w:p>
      <w:pPr>
        <w:spacing w:after="0"/>
        <w:ind w:left="0"/>
        <w:jc w:val="both"/>
      </w:pPr>
      <w:r>
        <w:rPr>
          <w:rFonts w:ascii="Times New Roman"/>
          <w:b w:val="false"/>
          <w:i w:val="false"/>
          <w:color w:val="000000"/>
          <w:sz w:val="28"/>
        </w:rPr>
        <w:t>
      1) бір-біріне және Мәслихат сессиясының, Мәслихат комиссиялары мен оның жұмыс органдарының жұмысына қатысатын барлық тұлғаларға құрметпен қарауға тиіс;</w:t>
      </w:r>
    </w:p>
    <w:bookmarkEnd w:id="212"/>
    <w:bookmarkStart w:name="z221" w:id="213"/>
    <w:p>
      <w:pPr>
        <w:spacing w:after="0"/>
        <w:ind w:left="0"/>
        <w:jc w:val="both"/>
      </w:pPr>
      <w:r>
        <w:rPr>
          <w:rFonts w:ascii="Times New Roman"/>
          <w:b w:val="false"/>
          <w:i w:val="false"/>
          <w:color w:val="000000"/>
          <w:sz w:val="28"/>
        </w:rPr>
        <w:t>
      2) өздері сөз сөйлегенде Мәслихат депутаттарының және басқа да тұлғалардың ар-ұжданы мен қадір-қасиетіне нұқсан келтіретін негізсіз айыптауларды, дөрекі, қорлайтын сөздерді қолданбауға тиіс;</w:t>
      </w:r>
    </w:p>
    <w:bookmarkEnd w:id="213"/>
    <w:bookmarkStart w:name="z222" w:id="214"/>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214"/>
    <w:bookmarkStart w:name="z223" w:id="215"/>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215"/>
    <w:bookmarkStart w:name="z224" w:id="216"/>
    <w:p>
      <w:pPr>
        <w:spacing w:after="0"/>
        <w:ind w:left="0"/>
        <w:jc w:val="both"/>
      </w:pPr>
      <w:r>
        <w:rPr>
          <w:rFonts w:ascii="Times New Roman"/>
          <w:b w:val="false"/>
          <w:i w:val="false"/>
          <w:color w:val="000000"/>
          <w:sz w:val="28"/>
        </w:rPr>
        <w:t>
      5) сөйлеушілердің сөзін бөлмеуге тиіс.</w:t>
      </w:r>
    </w:p>
    <w:bookmarkEnd w:id="216"/>
    <w:bookmarkStart w:name="z225" w:id="217"/>
    <w:p>
      <w:pPr>
        <w:spacing w:after="0"/>
        <w:ind w:left="0"/>
        <w:jc w:val="both"/>
      </w:pPr>
      <w:r>
        <w:rPr>
          <w:rFonts w:ascii="Times New Roman"/>
          <w:b w:val="false"/>
          <w:i w:val="false"/>
          <w:color w:val="000000"/>
          <w:sz w:val="28"/>
        </w:rPr>
        <w:t>
      65. Депутат бұқаралық іс-шараларды өткізу кезінде бұқаралық ақпарат құралдарында сөз сөйлегенде, мемлекеттік органдардың, лауазымды тұлғалар мен азаматтардың қызметіне пікір білдіргенде анық, тексерілген фактілерді ғана пайдалануға тиіс.</w:t>
      </w:r>
    </w:p>
    <w:bookmarkEnd w:id="217"/>
    <w:bookmarkStart w:name="z226" w:id="218"/>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218"/>
    <w:bookmarkStart w:name="z227" w:id="219"/>
    <w:p>
      <w:pPr>
        <w:spacing w:after="0"/>
        <w:ind w:left="0"/>
        <w:jc w:val="both"/>
      </w:pPr>
      <w:r>
        <w:rPr>
          <w:rFonts w:ascii="Times New Roman"/>
          <w:b w:val="false"/>
          <w:i w:val="false"/>
          <w:color w:val="000000"/>
          <w:sz w:val="28"/>
        </w:rPr>
        <w:t>
      67. Мәслихат депутаты Мәслихат сессияларының, тұрақты комиссиялары мен өзге де органдарының жабық отырыстарында қаралған мәселелерге қатысты мәліметтерді жария ете алмайды.</w:t>
      </w:r>
    </w:p>
    <w:bookmarkEnd w:id="219"/>
    <w:bookmarkStart w:name="z228" w:id="220"/>
    <w:p>
      <w:pPr>
        <w:spacing w:after="0"/>
        <w:ind w:left="0"/>
        <w:jc w:val="both"/>
      </w:pPr>
      <w:r>
        <w:rPr>
          <w:rFonts w:ascii="Times New Roman"/>
          <w:b w:val="false"/>
          <w:i w:val="false"/>
          <w:color w:val="000000"/>
          <w:sz w:val="28"/>
        </w:rPr>
        <w:t>
      68. Мәслихат атынан өкілдік етуге арнайы өкілеттігі жоқ Мәслихат депутаты, мемлекеттік органдармен және ұйымдармен тек өзінің атынан ғана байланысқа түсе алады.</w:t>
      </w:r>
    </w:p>
    <w:bookmarkEnd w:id="220"/>
    <w:bookmarkStart w:name="z229" w:id="221"/>
    <w:p>
      <w:pPr>
        <w:spacing w:after="0"/>
        <w:ind w:left="0"/>
        <w:jc w:val="both"/>
      </w:pPr>
      <w:r>
        <w:rPr>
          <w:rFonts w:ascii="Times New Roman"/>
          <w:b w:val="false"/>
          <w:i w:val="false"/>
          <w:color w:val="000000"/>
          <w:sz w:val="28"/>
        </w:rPr>
        <w:t>
      69. Заңмен көзделген міндеттерін орындамағаны және (немесе) тиісінше орындамағаны, сондай-ақ Регламентпен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221"/>
    <w:bookmarkStart w:name="z230" w:id="222"/>
    <w:p>
      <w:pPr>
        <w:spacing w:after="0"/>
        <w:ind w:left="0"/>
        <w:jc w:val="left"/>
      </w:pPr>
      <w:r>
        <w:rPr>
          <w:rFonts w:ascii="Times New Roman"/>
          <w:b/>
          <w:i w:val="false"/>
          <w:color w:val="000000"/>
        </w:rPr>
        <w:t xml:space="preserve"> 7-тарау. Мәслихат депутаттарының біліктілігін арттыру</w:t>
      </w:r>
    </w:p>
    <w:bookmarkEnd w:id="222"/>
    <w:bookmarkStart w:name="z231" w:id="223"/>
    <w:p>
      <w:pPr>
        <w:spacing w:after="0"/>
        <w:ind w:left="0"/>
        <w:jc w:val="both"/>
      </w:pPr>
      <w:r>
        <w:rPr>
          <w:rFonts w:ascii="Times New Roman"/>
          <w:b w:val="false"/>
          <w:i w:val="false"/>
          <w:color w:val="000000"/>
          <w:sz w:val="28"/>
        </w:rPr>
        <w:t>
      70. Мәслихат депутаты өзі сайланғаннан кейін алғашқы екі жылы ішінде біліктілігін арттырады.</w:t>
      </w:r>
    </w:p>
    <w:bookmarkEnd w:id="223"/>
    <w:bookmarkStart w:name="z232" w:id="224"/>
    <w:p>
      <w:pPr>
        <w:spacing w:after="0"/>
        <w:ind w:left="0"/>
        <w:jc w:val="both"/>
      </w:pPr>
      <w:r>
        <w:rPr>
          <w:rFonts w:ascii="Times New Roman"/>
          <w:b w:val="false"/>
          <w:i w:val="false"/>
          <w:color w:val="000000"/>
          <w:sz w:val="28"/>
        </w:rPr>
        <w:t>
      71. Мәслихат депутатының біліктілігін арттыру Қазақстан Республикасы Президентінің жанындағы білім беру ұйымдары мен олардың филиалдарына жүргізіледі.</w:t>
      </w:r>
    </w:p>
    <w:bookmarkEnd w:id="224"/>
    <w:bookmarkStart w:name="z233" w:id="225"/>
    <w:p>
      <w:pPr>
        <w:spacing w:after="0"/>
        <w:ind w:left="0"/>
        <w:jc w:val="both"/>
      </w:pPr>
      <w:r>
        <w:rPr>
          <w:rFonts w:ascii="Times New Roman"/>
          <w:b w:val="false"/>
          <w:i w:val="false"/>
          <w:color w:val="000000"/>
          <w:sz w:val="28"/>
        </w:rPr>
        <w:t>
      72. Мәслихат депутатының біліктілігін арттыру ұзақтығы кемінде 40 академиялық сағатты құрайды.</w:t>
      </w:r>
    </w:p>
    <w:bookmarkEnd w:id="225"/>
    <w:bookmarkStart w:name="z234" w:id="226"/>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26"/>
    <w:bookmarkStart w:name="z235" w:id="227"/>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27"/>
    <w:bookmarkStart w:name="z236" w:id="228"/>
    <w:p>
      <w:pPr>
        <w:spacing w:after="0"/>
        <w:ind w:left="0"/>
        <w:jc w:val="left"/>
      </w:pPr>
      <w:r>
        <w:rPr>
          <w:rFonts w:ascii="Times New Roman"/>
          <w:b/>
          <w:i w:val="false"/>
          <w:color w:val="000000"/>
        </w:rPr>
        <w:t xml:space="preserve"> 8-тарау. Мәслихат аппаратының жұмысын ұйымдастыру</w:t>
      </w:r>
    </w:p>
    <w:bookmarkEnd w:id="228"/>
    <w:bookmarkStart w:name="z237" w:id="229"/>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29"/>
    <w:bookmarkStart w:name="z238" w:id="230"/>
    <w:p>
      <w:pPr>
        <w:spacing w:after="0"/>
        <w:ind w:left="0"/>
        <w:jc w:val="both"/>
      </w:pPr>
      <w:r>
        <w:rPr>
          <w:rFonts w:ascii="Times New Roman"/>
          <w:b w:val="false"/>
          <w:i w:val="false"/>
          <w:color w:val="000000"/>
          <w:sz w:val="28"/>
        </w:rPr>
        <w:t>
      Мәслихат аппараты жергілікті бюджеттің қаражаты есебінен ұсталатын мемлекеттік мекеме болып табылады.</w:t>
      </w:r>
    </w:p>
    <w:bookmarkEnd w:id="230"/>
    <w:bookmarkStart w:name="z239" w:id="231"/>
    <w:p>
      <w:pPr>
        <w:spacing w:after="0"/>
        <w:ind w:left="0"/>
        <w:jc w:val="both"/>
      </w:pPr>
      <w:r>
        <w:rPr>
          <w:rFonts w:ascii="Times New Roman"/>
          <w:b w:val="false"/>
          <w:i w:val="false"/>
          <w:color w:val="000000"/>
          <w:sz w:val="28"/>
        </w:rPr>
        <w:t>
      Мәслихат аппараты туралы ереже Мәслихатпен бекітіледі.</w:t>
      </w:r>
    </w:p>
    <w:bookmarkEnd w:id="231"/>
    <w:bookmarkStart w:name="z240" w:id="232"/>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32"/>
    <w:bookmarkStart w:name="z241" w:id="233"/>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33"/>
    <w:bookmarkStart w:name="z242" w:id="234"/>
    <w:p>
      <w:pPr>
        <w:spacing w:after="0"/>
        <w:ind w:left="0"/>
        <w:jc w:val="both"/>
      </w:pPr>
      <w:r>
        <w:rPr>
          <w:rFonts w:ascii="Times New Roman"/>
          <w:b w:val="false"/>
          <w:i w:val="false"/>
          <w:color w:val="000000"/>
          <w:sz w:val="28"/>
        </w:rPr>
        <w:t>
      Мәслихаттың ағымдағы сайланымының өкілеттік мерзімі аяқталғанда немесе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