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10f9" w14:textId="b581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2023 жылғы 28 сәуірдегі № 2/4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ауданының мәслихат аппараты" мемлекеттік мекемесінің "Б" корпусы мемлекеттік әкімшілік қызметшілерінің қызметін бағалаудың ұсынылған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А.Жандарбеков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2/4 шешімімен бекітілген</w:t>
            </w:r>
          </w:p>
        </w:tc>
      </w:tr>
    </w:tbl>
    <w:bookmarkStart w:name="z15" w:id="3"/>
    <w:p>
      <w:pPr>
        <w:spacing w:after="0"/>
        <w:ind w:left="0"/>
        <w:jc w:val="left"/>
      </w:pPr>
      <w:r>
        <w:rPr>
          <w:rFonts w:ascii="Times New Roman"/>
          <w:b/>
          <w:i w:val="false"/>
          <w:color w:val="000000"/>
        </w:rPr>
        <w:t xml:space="preserve"> "Шиелі ауданының мәслихат аппараты"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облысы Шиелі аудандық мәслихатының 14.11.2023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xml:space="preserve">
      1. Осы "Шиелі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"Шиелі ауданының мәслихат аппараты" мемлекеттік мекемесінің "Б" корпусы мемлекеттік әкімшілік қызметшілерінің қызметін бағалаудың тәртібін айқындайды.</w:t>
      </w:r>
    </w:p>
    <w:bookmarkEnd w:id="5"/>
    <w:bookmarkStart w:name="z18"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9"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20"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1"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2" w:id="10"/>
    <w:p>
      <w:pPr>
        <w:spacing w:after="0"/>
        <w:ind w:left="0"/>
        <w:jc w:val="both"/>
      </w:pPr>
      <w:r>
        <w:rPr>
          <w:rFonts w:ascii="Times New Roman"/>
          <w:b w:val="false"/>
          <w:i w:val="false"/>
          <w:color w:val="000000"/>
          <w:sz w:val="28"/>
        </w:rPr>
        <w:t>
      4) Мәслихаттың аппарат басшысы –Е-2 санатының "Б" корпусының мемлекеттік әкімшілік қызметшісі;</w:t>
      </w:r>
    </w:p>
    <w:bookmarkEnd w:id="10"/>
    <w:bookmarkStart w:name="z23"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1"/>
    <w:bookmarkStart w:name="z24"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25" w:id="13"/>
    <w:p>
      <w:pPr>
        <w:spacing w:after="0"/>
        <w:ind w:left="0"/>
        <w:jc w:val="both"/>
      </w:pPr>
      <w:r>
        <w:rPr>
          <w:rFonts w:ascii="Times New Roman"/>
          <w:b w:val="false"/>
          <w:i w:val="false"/>
          <w:color w:val="000000"/>
          <w:sz w:val="28"/>
        </w:rPr>
        <w:t>
      7) нысаналы мақсатты индикаторлар (бұдан әрі – НМИ) – мәслихаттың аппарат басшысы үшін белгіленетін және мемлекеттік жоспарлау жүйесінің құжаттарына, мемлекеттік орган қызметінің тиімділігін арттыруға бағытталған көрсеткіштер;</w:t>
      </w:r>
    </w:p>
    <w:bookmarkEnd w:id="13"/>
    <w:bookmarkStart w:name="z26"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7"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8"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9"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30"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18"/>
    <w:bookmarkStart w:name="z31"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32"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органның "Б" корпусы қызметшілерін бағалау осы мемлекеттік органның ішкі құжаттарында айқындалған ерекшеліктерді ескере отырып жүргізіледі.</w:t>
      </w:r>
    </w:p>
    <w:bookmarkEnd w:id="20"/>
    <w:bookmarkStart w:name="z33" w:id="21"/>
    <w:p>
      <w:pPr>
        <w:spacing w:after="0"/>
        <w:ind w:left="0"/>
        <w:jc w:val="both"/>
      </w:pPr>
      <w:r>
        <w:rPr>
          <w:rFonts w:ascii="Times New Roman"/>
          <w:b w:val="false"/>
          <w:i w:val="false"/>
          <w:color w:val="000000"/>
          <w:sz w:val="28"/>
        </w:rPr>
        <w:t>
      4.НМИ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4"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5"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6"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7"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8"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9"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0"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1"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2"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3"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bookmarkStart w:name="z44"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5"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бас маман, соның ішінде ақпараттық жүйе арқылы қамтамасыз етеді.</w:t>
      </w:r>
    </w:p>
    <w:bookmarkEnd w:id="33"/>
    <w:bookmarkStart w:name="z46" w:id="34"/>
    <w:p>
      <w:pPr>
        <w:spacing w:after="0"/>
        <w:ind w:left="0"/>
        <w:jc w:val="both"/>
      </w:pPr>
      <w:r>
        <w:rPr>
          <w:rFonts w:ascii="Times New Roman"/>
          <w:b w:val="false"/>
          <w:i w:val="false"/>
          <w:color w:val="000000"/>
          <w:sz w:val="28"/>
        </w:rPr>
        <w:t>
      Бұл ретте персоналды басқару қызметінің (кадр қызметі) (бұдан әрі – персоналды басқару қызметі) міндеттерін атқару жүктелген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7" w:id="35"/>
    <w:p>
      <w:pPr>
        <w:spacing w:after="0"/>
        <w:ind w:left="0"/>
        <w:jc w:val="both"/>
      </w:pPr>
      <w:r>
        <w:rPr>
          <w:rFonts w:ascii="Times New Roman"/>
          <w:b w:val="false"/>
          <w:i w:val="false"/>
          <w:color w:val="000000"/>
          <w:sz w:val="28"/>
        </w:rPr>
        <w:t>
      11. Персоналды басқару қызметінің (кадр қызметі) (бұдан әрі – персоналды басқару қызметі) міндеттерін атқару жүктелген бас маман бағаланатын қызметшіні бағалау нәтижелерімен ол аяқталған соң екі жұмыс күні ішінде таныстыруды қамтамасыз етеді.</w:t>
      </w:r>
    </w:p>
    <w:bookmarkEnd w:id="35"/>
    <w:bookmarkStart w:name="z48" w:id="3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49"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0" w:id="3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8"/>
    <w:bookmarkStart w:name="z51"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(кадр қызметі) (бұдан әрі – персоналды басқару қызметі) міндеттерін атқару жүктелген бас маманда, сондай-ақ техникалық мүмкіндік болған кезде ақпараттық жүйеде сақталады.</w:t>
      </w:r>
    </w:p>
    <w:bookmarkEnd w:id="39"/>
    <w:bookmarkStart w:name="z52" w:id="4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53"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(кадр қызметі) (бұдан әрі – персоналды басқару қызметі) міндеттерін атқару жүктелген бас маман қарастырады.</w:t>
      </w:r>
    </w:p>
    <w:bookmarkEnd w:id="41"/>
    <w:bookmarkStart w:name="z54"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55"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6"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7"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8"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9"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60"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1"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2"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3" w:id="51"/>
    <w:p>
      <w:pPr>
        <w:spacing w:after="0"/>
        <w:ind w:left="0"/>
        <w:jc w:val="both"/>
      </w:pPr>
      <w:r>
        <w:rPr>
          <w:rFonts w:ascii="Times New Roman"/>
          <w:b w:val="false"/>
          <w:i w:val="false"/>
          <w:color w:val="000000"/>
          <w:sz w:val="28"/>
        </w:rPr>
        <w:t>
      19. Персоналды басқару қызметінің (кадр қызметі) (бұдан әрі – персоналды басқару қызметі) міндеттерін атқару жүктелген бас маман мыналарға жауапты болады:</w:t>
      </w:r>
    </w:p>
    <w:bookmarkEnd w:id="51"/>
    <w:bookmarkStart w:name="z64"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5" w:id="53"/>
    <w:p>
      <w:pPr>
        <w:spacing w:after="0"/>
        <w:ind w:left="0"/>
        <w:jc w:val="both"/>
      </w:pPr>
      <w:r>
        <w:rPr>
          <w:rFonts w:ascii="Times New Roman"/>
          <w:b w:val="false"/>
          <w:i w:val="false"/>
          <w:color w:val="000000"/>
          <w:sz w:val="28"/>
        </w:rPr>
        <w:t>
      2) НМИ уақтылы талдау мен келісу;</w:t>
      </w:r>
    </w:p>
    <w:bookmarkEnd w:id="53"/>
    <w:bookmarkStart w:name="z66"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7"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8"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9" w:id="5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 (бұдан әрі – персоналды басқару қызметі) міндеттерін атқару жүктелген бас маманына және калибрлеу сессияларының қатысушыларына ғана белгілі болуы мүмкін.</w:t>
      </w:r>
    </w:p>
    <w:bookmarkEnd w:id="57"/>
    <w:bookmarkStart w:name="z70" w:id="58"/>
    <w:p>
      <w:pPr>
        <w:spacing w:after="0"/>
        <w:ind w:left="0"/>
        <w:jc w:val="left"/>
      </w:pPr>
      <w:r>
        <w:rPr>
          <w:rFonts w:ascii="Times New Roman"/>
          <w:b/>
          <w:i w:val="false"/>
          <w:color w:val="000000"/>
        </w:rPr>
        <w:t xml:space="preserve"> 2-тарау. Мәслихаттың аппарат басшысын НМИ қол жеткізуі бойынша бағалау тәртібі</w:t>
      </w:r>
    </w:p>
    <w:bookmarkEnd w:id="58"/>
    <w:bookmarkStart w:name="z71" w:id="59"/>
    <w:p>
      <w:pPr>
        <w:spacing w:after="0"/>
        <w:ind w:left="0"/>
        <w:jc w:val="both"/>
      </w:pPr>
      <w:r>
        <w:rPr>
          <w:rFonts w:ascii="Times New Roman"/>
          <w:b w:val="false"/>
          <w:i w:val="false"/>
          <w:color w:val="000000"/>
          <w:sz w:val="28"/>
        </w:rPr>
        <w:t>
      21. Мәслихаттың аппарат басшысының қызметін бағалау НМИ жетістіктерін бағалау әдісі негізінде жүзеге асырылады.</w:t>
      </w:r>
    </w:p>
    <w:bookmarkEnd w:id="59"/>
    <w:bookmarkStart w:name="z72"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бөлімнің (бар болған жағдайда), сондай-ақ персоналды басқару қызметінің (кадр қызметі) (бұдан әрі – персоналды басқару қызметі) міндеттерін атқару жүктелген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мәслихаттың аппарат басшысының жеке жұмыс жоспарында белгіленеді.</w:t>
      </w:r>
    </w:p>
    <w:bookmarkEnd w:id="60"/>
    <w:bookmarkStart w:name="z73"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4"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(кадр қызметі) (бұдан әрі – персоналды басқару қызметі) міндеттерін атқару жүктелген бас маманы жеке жұмыс жоспарының ақпараттық жүйеде (техникалық мүмкіндік болған жағдайда) орналастырылуын қамтамасыз етеді.</w:t>
      </w:r>
    </w:p>
    <w:bookmarkEnd w:id="62"/>
    <w:bookmarkStart w:name="z75"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6" w:id="64"/>
    <w:p>
      <w:pPr>
        <w:spacing w:after="0"/>
        <w:ind w:left="0"/>
        <w:jc w:val="both"/>
      </w:pPr>
      <w:r>
        <w:rPr>
          <w:rFonts w:ascii="Times New Roman"/>
          <w:b w:val="false"/>
          <w:i w:val="false"/>
          <w:color w:val="000000"/>
          <w:sz w:val="28"/>
        </w:rPr>
        <w:t xml:space="preserve">
      Мәслихаттың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4"/>
    <w:bookmarkStart w:name="z77"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(кадр қызметі) (бұдан әрі – персоналды басқару қызметі) міндеттерін атқару жүктелген бас маманы стратегиялық жоспарлау мәселесін үйлестіретін құрылымдық бөлімнің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8"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9"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80"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1"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2"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3"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4" w:id="72"/>
    <w:p>
      <w:pPr>
        <w:spacing w:after="0"/>
        <w:ind w:left="0"/>
        <w:jc w:val="both"/>
      </w:pPr>
      <w:r>
        <w:rPr>
          <w:rFonts w:ascii="Times New Roman"/>
          <w:b w:val="false"/>
          <w:i w:val="false"/>
          <w:color w:val="000000"/>
          <w:sz w:val="28"/>
        </w:rPr>
        <w:t>
      5) мемлекеттік жоспарлау жүйесінің құжаттарын іске асыруға және мемлекеттік орган қызметінің тиімділігін арттыруға бағдарланған болуы тиіс.</w:t>
      </w:r>
    </w:p>
    <w:bookmarkEnd w:id="72"/>
    <w:bookmarkStart w:name="z85"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6" w:id="7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(кадр қызметі) (бұдан әрі – персоналды басқару қызметі) міндеттерін атқару жүктелген бас маманы мәслихаттың аппарат басшысын оған қатысты бағалауды өткізу туралы есепті тоқсаннан кейінгі айдың бесінші күнінен кешіктірмей хабардар етеді.</w:t>
      </w:r>
    </w:p>
    <w:bookmarkEnd w:id="74"/>
    <w:bookmarkStart w:name="z87" w:id="7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(кадр қызметі) (бұдан әрі – персоналды басқару қызметі) міндеттерін атқару жүктелген бас маманы ресімделген бағалау парағын бағалаушы адамға қарау үшін жолдайды.</w:t>
      </w:r>
    </w:p>
    <w:bookmarkEnd w:id="75"/>
    <w:bookmarkStart w:name="z88"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9" w:id="77"/>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0"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91"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92"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мәслихаттың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3" w:id="8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(кадр қызметі) (бұдан әрі – персоналды басқару қызметі) міндеттерін атқару жүктелген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4" w:id="8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(кадр қызметі) (бұдан әрі – персоналды басқару қызметі) міндеттерін атқару жүктелген бас маманы бағалаушы адамға бағалау парағы жіберіледі.</w:t>
      </w:r>
    </w:p>
    <w:bookmarkEnd w:id="82"/>
    <w:bookmarkStart w:name="z95" w:id="83"/>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6"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7"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8"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9" w:id="87"/>
    <w:p>
      <w:pPr>
        <w:spacing w:after="0"/>
        <w:ind w:left="0"/>
        <w:jc w:val="both"/>
      </w:pPr>
      <w:r>
        <w:rPr>
          <w:rFonts w:ascii="Times New Roman"/>
          <w:b w:val="false"/>
          <w:i w:val="false"/>
          <w:color w:val="000000"/>
          <w:sz w:val="28"/>
        </w:rPr>
        <w:t>
      дербестік және бастамашылық;</w:t>
      </w:r>
    </w:p>
    <w:bookmarkEnd w:id="87"/>
    <w:bookmarkStart w:name="z100" w:id="88"/>
    <w:p>
      <w:pPr>
        <w:spacing w:after="0"/>
        <w:ind w:left="0"/>
        <w:jc w:val="both"/>
      </w:pPr>
      <w:r>
        <w:rPr>
          <w:rFonts w:ascii="Times New Roman"/>
          <w:b w:val="false"/>
          <w:i w:val="false"/>
          <w:color w:val="000000"/>
          <w:sz w:val="28"/>
        </w:rPr>
        <w:t>
      еңбек тәртібі.</w:t>
      </w:r>
    </w:p>
    <w:bookmarkEnd w:id="88"/>
    <w:bookmarkStart w:name="z101"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2"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3" w:id="91"/>
    <w:p>
      <w:pPr>
        <w:spacing w:after="0"/>
        <w:ind w:left="0"/>
        <w:jc w:val="both"/>
      </w:pPr>
      <w:r>
        <w:rPr>
          <w:rFonts w:ascii="Times New Roman"/>
          <w:b w:val="false"/>
          <w:i w:val="false"/>
          <w:color w:val="000000"/>
          <w:sz w:val="28"/>
        </w:rPr>
        <w:t xml:space="preserve">
      Мәслихаттың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4"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5"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6" w:id="94"/>
    <w:p>
      <w:pPr>
        <w:spacing w:after="0"/>
        <w:ind w:left="0"/>
        <w:jc w:val="both"/>
      </w:pPr>
      <w:r>
        <w:rPr>
          <w:rFonts w:ascii="Times New Roman"/>
          <w:b w:val="false"/>
          <w:i w:val="false"/>
          <w:color w:val="000000"/>
          <w:sz w:val="28"/>
        </w:rPr>
        <w:t>
      қызметті басқару;</w:t>
      </w:r>
    </w:p>
    <w:bookmarkEnd w:id="94"/>
    <w:bookmarkStart w:name="z107" w:id="95"/>
    <w:p>
      <w:pPr>
        <w:spacing w:after="0"/>
        <w:ind w:left="0"/>
        <w:jc w:val="both"/>
      </w:pPr>
      <w:r>
        <w:rPr>
          <w:rFonts w:ascii="Times New Roman"/>
          <w:b w:val="false"/>
          <w:i w:val="false"/>
          <w:color w:val="000000"/>
          <w:sz w:val="28"/>
        </w:rPr>
        <w:t>
      тиімді коммуникацияларды құру;</w:t>
      </w:r>
    </w:p>
    <w:bookmarkEnd w:id="95"/>
    <w:bookmarkStart w:name="z108"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9" w:id="97"/>
    <w:p>
      <w:pPr>
        <w:spacing w:after="0"/>
        <w:ind w:left="0"/>
        <w:jc w:val="both"/>
      </w:pPr>
      <w:r>
        <w:rPr>
          <w:rFonts w:ascii="Times New Roman"/>
          <w:b w:val="false"/>
          <w:i w:val="false"/>
          <w:color w:val="000000"/>
          <w:sz w:val="28"/>
        </w:rPr>
        <w:t>
      өзгерістерді басқару;</w:t>
      </w:r>
    </w:p>
    <w:bookmarkEnd w:id="97"/>
    <w:bookmarkStart w:name="z110" w:id="98"/>
    <w:p>
      <w:pPr>
        <w:spacing w:after="0"/>
        <w:ind w:left="0"/>
        <w:jc w:val="both"/>
      </w:pPr>
      <w:r>
        <w:rPr>
          <w:rFonts w:ascii="Times New Roman"/>
          <w:b w:val="false"/>
          <w:i w:val="false"/>
          <w:color w:val="000000"/>
          <w:sz w:val="28"/>
        </w:rPr>
        <w:t>
      нәтижеге бағдарлану;</w:t>
      </w:r>
    </w:p>
    <w:bookmarkEnd w:id="98"/>
    <w:bookmarkStart w:name="z111"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2" w:id="100"/>
    <w:p>
      <w:pPr>
        <w:spacing w:after="0"/>
        <w:ind w:left="0"/>
        <w:jc w:val="both"/>
      </w:pPr>
      <w:r>
        <w:rPr>
          <w:rFonts w:ascii="Times New Roman"/>
          <w:b w:val="false"/>
          <w:i w:val="false"/>
          <w:color w:val="000000"/>
          <w:sz w:val="28"/>
        </w:rPr>
        <w:t>
      топты басқару;</w:t>
      </w:r>
    </w:p>
    <w:bookmarkEnd w:id="100"/>
    <w:bookmarkStart w:name="z113" w:id="101"/>
    <w:p>
      <w:pPr>
        <w:spacing w:after="0"/>
        <w:ind w:left="0"/>
        <w:jc w:val="both"/>
      </w:pPr>
      <w:r>
        <w:rPr>
          <w:rFonts w:ascii="Times New Roman"/>
          <w:b w:val="false"/>
          <w:i w:val="false"/>
          <w:color w:val="000000"/>
          <w:sz w:val="28"/>
        </w:rPr>
        <w:t>
      көшбасшылық қасиеттер;</w:t>
      </w:r>
    </w:p>
    <w:bookmarkEnd w:id="101"/>
    <w:bookmarkStart w:name="z114" w:id="102"/>
    <w:p>
      <w:pPr>
        <w:spacing w:after="0"/>
        <w:ind w:left="0"/>
        <w:jc w:val="both"/>
      </w:pPr>
      <w:r>
        <w:rPr>
          <w:rFonts w:ascii="Times New Roman"/>
          <w:b w:val="false"/>
          <w:i w:val="false"/>
          <w:color w:val="000000"/>
          <w:sz w:val="28"/>
        </w:rPr>
        <w:t>
      ынтымақтастық;</w:t>
      </w:r>
    </w:p>
    <w:bookmarkEnd w:id="102"/>
    <w:bookmarkStart w:name="z115" w:id="103"/>
    <w:p>
      <w:pPr>
        <w:spacing w:after="0"/>
        <w:ind w:left="0"/>
        <w:jc w:val="both"/>
      </w:pPr>
      <w:r>
        <w:rPr>
          <w:rFonts w:ascii="Times New Roman"/>
          <w:b w:val="false"/>
          <w:i w:val="false"/>
          <w:color w:val="000000"/>
          <w:sz w:val="28"/>
        </w:rPr>
        <w:t>
      жеделділік;</w:t>
      </w:r>
    </w:p>
    <w:bookmarkEnd w:id="103"/>
    <w:bookmarkStart w:name="z116" w:id="104"/>
    <w:p>
      <w:pPr>
        <w:spacing w:after="0"/>
        <w:ind w:left="0"/>
        <w:jc w:val="both"/>
      </w:pPr>
      <w:r>
        <w:rPr>
          <w:rFonts w:ascii="Times New Roman"/>
          <w:b w:val="false"/>
          <w:i w:val="false"/>
          <w:color w:val="000000"/>
          <w:sz w:val="28"/>
        </w:rPr>
        <w:t>
      өзін-өзі дамыту;</w:t>
      </w:r>
    </w:p>
    <w:bookmarkEnd w:id="104"/>
    <w:bookmarkStart w:name="z117" w:id="105"/>
    <w:p>
      <w:pPr>
        <w:spacing w:after="0"/>
        <w:ind w:left="0"/>
        <w:jc w:val="both"/>
      </w:pPr>
      <w:r>
        <w:rPr>
          <w:rFonts w:ascii="Times New Roman"/>
          <w:b w:val="false"/>
          <w:i w:val="false"/>
          <w:color w:val="000000"/>
          <w:sz w:val="28"/>
        </w:rPr>
        <w:t>
      бастамшылдық;</w:t>
      </w:r>
    </w:p>
    <w:bookmarkEnd w:id="105"/>
    <w:bookmarkStart w:name="z118" w:id="106"/>
    <w:p>
      <w:pPr>
        <w:spacing w:after="0"/>
        <w:ind w:left="0"/>
        <w:jc w:val="both"/>
      </w:pPr>
      <w:r>
        <w:rPr>
          <w:rFonts w:ascii="Times New Roman"/>
          <w:b w:val="false"/>
          <w:i w:val="false"/>
          <w:color w:val="000000"/>
          <w:sz w:val="28"/>
        </w:rPr>
        <w:t>
      "Б" корпусының қызметшілері үшін:</w:t>
      </w:r>
    </w:p>
    <w:bookmarkEnd w:id="106"/>
    <w:bookmarkStart w:name="z119" w:id="107"/>
    <w:p>
      <w:pPr>
        <w:spacing w:after="0"/>
        <w:ind w:left="0"/>
        <w:jc w:val="both"/>
      </w:pPr>
      <w:r>
        <w:rPr>
          <w:rFonts w:ascii="Times New Roman"/>
          <w:b w:val="false"/>
          <w:i w:val="false"/>
          <w:color w:val="000000"/>
          <w:sz w:val="28"/>
        </w:rPr>
        <w:t>
      тиімді коммуникацияларды құру;</w:t>
      </w:r>
    </w:p>
    <w:bookmarkEnd w:id="107"/>
    <w:bookmarkStart w:name="z120"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1" w:id="109"/>
    <w:p>
      <w:pPr>
        <w:spacing w:after="0"/>
        <w:ind w:left="0"/>
        <w:jc w:val="both"/>
      </w:pPr>
      <w:r>
        <w:rPr>
          <w:rFonts w:ascii="Times New Roman"/>
          <w:b w:val="false"/>
          <w:i w:val="false"/>
          <w:color w:val="000000"/>
          <w:sz w:val="28"/>
        </w:rPr>
        <w:t>
      өзгерістерді басқару;</w:t>
      </w:r>
    </w:p>
    <w:bookmarkEnd w:id="109"/>
    <w:bookmarkStart w:name="z122" w:id="110"/>
    <w:p>
      <w:pPr>
        <w:spacing w:after="0"/>
        <w:ind w:left="0"/>
        <w:jc w:val="both"/>
      </w:pPr>
      <w:r>
        <w:rPr>
          <w:rFonts w:ascii="Times New Roman"/>
          <w:b w:val="false"/>
          <w:i w:val="false"/>
          <w:color w:val="000000"/>
          <w:sz w:val="28"/>
        </w:rPr>
        <w:t>
      нәтижеге бағдарлану;</w:t>
      </w:r>
    </w:p>
    <w:bookmarkEnd w:id="110"/>
    <w:bookmarkStart w:name="z123"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4" w:id="112"/>
    <w:p>
      <w:pPr>
        <w:spacing w:after="0"/>
        <w:ind w:left="0"/>
        <w:jc w:val="both"/>
      </w:pPr>
      <w:r>
        <w:rPr>
          <w:rFonts w:ascii="Times New Roman"/>
          <w:b w:val="false"/>
          <w:i w:val="false"/>
          <w:color w:val="000000"/>
          <w:sz w:val="28"/>
        </w:rPr>
        <w:t>
      ынтымақтастық;</w:t>
      </w:r>
    </w:p>
    <w:bookmarkEnd w:id="112"/>
    <w:bookmarkStart w:name="z125" w:id="113"/>
    <w:p>
      <w:pPr>
        <w:spacing w:after="0"/>
        <w:ind w:left="0"/>
        <w:jc w:val="both"/>
      </w:pPr>
      <w:r>
        <w:rPr>
          <w:rFonts w:ascii="Times New Roman"/>
          <w:b w:val="false"/>
          <w:i w:val="false"/>
          <w:color w:val="000000"/>
          <w:sz w:val="28"/>
        </w:rPr>
        <w:t>
      жеделділік;</w:t>
      </w:r>
    </w:p>
    <w:bookmarkEnd w:id="113"/>
    <w:bookmarkStart w:name="z126" w:id="114"/>
    <w:p>
      <w:pPr>
        <w:spacing w:after="0"/>
        <w:ind w:left="0"/>
        <w:jc w:val="both"/>
      </w:pPr>
      <w:r>
        <w:rPr>
          <w:rFonts w:ascii="Times New Roman"/>
          <w:b w:val="false"/>
          <w:i w:val="false"/>
          <w:color w:val="000000"/>
          <w:sz w:val="28"/>
        </w:rPr>
        <w:t>
      өзін-өзі дамыту.</w:t>
      </w:r>
    </w:p>
    <w:bookmarkEnd w:id="114"/>
    <w:bookmarkStart w:name="z127"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(кадр қызметі) (бұдан әрі – персоналды басқару қызметі) міндеттерін атқару жүктелген бас маманы дербес анықтайтын үш адамнан кем болмауы және жеті адамнан артық болмауы тиіс.</w:t>
      </w:r>
    </w:p>
    <w:bookmarkEnd w:id="115"/>
    <w:bookmarkStart w:name="z128"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9"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0" w:id="118"/>
    <w:p>
      <w:pPr>
        <w:spacing w:after="0"/>
        <w:ind w:left="0"/>
        <w:jc w:val="both"/>
      </w:pPr>
      <w:r>
        <w:rPr>
          <w:rFonts w:ascii="Times New Roman"/>
          <w:b w:val="false"/>
          <w:i w:val="false"/>
          <w:color w:val="000000"/>
          <w:sz w:val="28"/>
        </w:rPr>
        <w:t>
      1) тікелей басшы;</w:t>
      </w:r>
    </w:p>
    <w:bookmarkEnd w:id="118"/>
    <w:bookmarkStart w:name="z131"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2"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3" w:id="121"/>
    <w:p>
      <w:pPr>
        <w:spacing w:after="0"/>
        <w:ind w:left="0"/>
        <w:jc w:val="both"/>
      </w:pPr>
      <w:r>
        <w:rPr>
          <w:rFonts w:ascii="Times New Roman"/>
          <w:b w:val="false"/>
          <w:i w:val="false"/>
          <w:color w:val="000000"/>
          <w:sz w:val="28"/>
        </w:rPr>
        <w:t xml:space="preserve">
      36. Персоналды басқару қызметінің (кадр қызметі) (бұдан әрі – персоналды басқару қызметі) міндеттерін атқару жүктелген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(кадр қызметі) (бұдан әрі – персоналды басқару қызметі) міндеттерін атқару жүктелген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4"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5"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6"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7"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38" w:id="126"/>
    <w:p>
      <w:pPr>
        <w:spacing w:after="0"/>
        <w:ind w:left="0"/>
        <w:jc w:val="both"/>
      </w:pPr>
      <w:r>
        <w:rPr>
          <w:rFonts w:ascii="Times New Roman"/>
          <w:b w:val="false"/>
          <w:i w:val="false"/>
          <w:color w:val="000000"/>
          <w:sz w:val="28"/>
        </w:rPr>
        <w:t>
      40. Персоналды басқару қызметінің (кадр қызметі) (бұдан әрі – персоналды басқару қызметі) міндеттерін атқару жүктелген бас маман калибрлеу сессиясының қызметін ұйымдастырады.</w:t>
      </w:r>
    </w:p>
    <w:bookmarkEnd w:id="126"/>
    <w:bookmarkStart w:name="z139"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0"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1"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2"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(кадр қызметі) (бұдан әрі – персоналды басқару қызметі) міндеттерін атқару жүктелген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3"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4"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5"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6"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7"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8"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