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6f74" w14:textId="22e6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"Ақмая ауылдық округінің 2023-2025 жылдарға арналған бюджеті туралы" Шиелі аудандық мәслихатының 2022 жылғы 26 желтоқсандағы № 34/12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5 қыркүйектегі № 6/8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"Ақмая ауылдық округінің 2023-2025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Ақмая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133 349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2 823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124 024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134 514,3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-1 165,3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1 165,3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1 165,3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34/12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