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6a87" w14:textId="1e16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"Алмалы ауылдық округінің 2023-2025 жылдарға арналған бюджеті туралы" Шиелі аудандық мәслихатының 2022 жылғы 26 желтоқсандағы № 34/4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23 қарашадағы № 8/3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"Алмалы ауылдық округінің 2023-2025 жылдарға арналған бюджеті туралы" Шиелі аудандық мәслихатының 2022 жылғы </w:t>
      </w:r>
      <w:r>
        <w:rPr>
          <w:rFonts w:ascii="Times New Roman"/>
          <w:b w:val="false"/>
          <w:i w:val="false"/>
          <w:color w:val="000000"/>
          <w:sz w:val="28"/>
        </w:rPr>
        <w:t>№ 34/4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Алмалы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68 187,5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62 605,5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68 944,1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- 757,3мың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757,3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757,3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