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1ccb" w14:textId="3e41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Бәйгеқұм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Бәйгеқұм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146 809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4 594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142 215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147 270,2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-461,2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461,2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461,2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Бәйгеқұм ауылдық округ бюджетіне берілетін бюджеттік субвенциялар көлемі 90 805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"26"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"26"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