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c804" w14:textId="14fc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Бестам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26 желтоқсандағы № 11/8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Бестам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111 582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3 631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107 951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113 692,8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2 110,8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14/8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Бестам ауылдық округ бюджетіне берілетін бюджеттік субвенциялар көлемі 64 282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Бестам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14/8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автомабиль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Бестам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автомабиль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Бестам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автомабиль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