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7e87f" w14:textId="f57e8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2022 жылғы 26 желтоқсандағы "Телікөл ауылдық округінің 2023-2025 жылдарға арналған бюджеті туралы" № 34/11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2023 жылғы 16 мамырдағы № 3/35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Шиелі аудандық маслихатының "Телікөл ауылдық округінің 2023-2025 жылдарға арналған бюджеті туралы" 2022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34/11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Телікөл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62 257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1 417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трансферттік түсімдер – 60 840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62 653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- 396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396 мың теңге 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396 мың теңге.";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34/11 шешіміне 1-қосымша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Телікөл ауылдық округінің 2023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Трансферттік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 (кіші бағдарлама)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Автомабиль жолдары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автомабиль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