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acac" w14:textId="582a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2022 жылғы 26 желтоқсандағы "Бәйгеқұм ауылдық округінің 2023-2025 жылдарға арналған бюджеті туралы" № 34/13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16 мамырдағы № 3/37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"Бәйгеқұм ауылдық округінің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Бәйгеқұм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139 534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136 588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141 108,2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-1 574,2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1 574,2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1 574,2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34/13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Трансферттік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