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e87c" w14:textId="ce4e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"Тартоғай ауылдық округінің 2023-2025 жылдарға арналған бюджеті туралы" № 34/20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3/44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маслихатының "Тартоғай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Тартоғай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125 701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123 194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126 471,9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- 770,9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770,9 мың теңге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770,9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