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fe9b" w14:textId="c16f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"Майлытоғай ауылдық округінің 2023-2025 жылдарға арналған бюджеті туралы" № 34/23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3/47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"Майлытоғай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Майлытоғай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89 608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88 271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89 783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175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