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a92be" w14:textId="13a92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"Бәйтерек ауылдық округінің 2023 - 2025 жылдарға арналған бюджеті туралы" Шиелі аудандық мәслихатының 2022 жылғы 26 желтоқсандағы № 34/14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2023 жылғы 5 қыркүйектегі № 6/10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Шиелі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"Бәйтерек ауылдық округінің 2023 - 2025 жылдарға арналған бюджеті туралы" Шиелі аудандық мәслихатының 2022 жылғы 26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34/14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Бәйтерек ауылдық округінің 2023 - 2025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143 878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11 627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132 251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146 241,5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- 2 363,5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2 363,5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2 363,5 мың теңге.";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Шиелі аудандық 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Жандарбеков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05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6/10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34/14 шешіміне 1-қосымша</w:t>
            </w:r>
          </w:p>
        </w:tc>
      </w:tr>
    </w:tbl>
    <w:bookmarkStart w:name="z3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Бәйтерек ауылдық округінің 2023 жылға арналған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132 251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топтар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әкімшілері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(кіші бағдарламалар)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Шығындар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146 241,5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шығындары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бағынысты мемлекеттік мекемелер мен ұйымдардың күрделі шығындары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32 324,4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32 324,4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32 324,4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19 404,4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-2 363,5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2 363,5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2 363,5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2 363,5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2 363,5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2 363,5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