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ad8d1" w14:textId="e2ad8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"Тартоғай ауылдық округінің 2023 - 2025 жылдарға арналған бюджеті туралы" Шиелі аудандық мәслихатының 2022 жылғы 26 желтоқсандағы № 34/20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5 қыркүйектегі № 6/16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"Тартоғай ауылдық округінің 2023 - 2025 жылдарға арналған бюджеті туралы" Шиелі аудандық маслихатының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34/20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Тартоғай ауылдық округінің 2023 - 2025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137 673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5 656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132 017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138 443,9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-770,9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-770,9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770,9 мың теңге.";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6/16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34/20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Тартоғай ауылдық округінің 2023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132 017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132 017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132 017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(кіші бағдарлама)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