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d7f9" w14:textId="54bd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Алмалы ауылдық округінің жергілікті қоғамдастық жиналысының Регламентін бекіту туралы" Шиелі аудандық мәслихатының 2018 жылғы 31 мамырдағы № 24/5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Алмалы ауылдық округінің жергілікті қоғамдастық жиналысының Регламентін бекіту туралы" Шиелі аудандық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6325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Алмалы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