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27fda" w14:textId="c127f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"Ақмая ауылдық округінің 2023-2025 жылдарға арналған бюджеті туралы" Шиелі аудандық мәслихатының 2022 жылғы 26 желтоқсандағы № 34/12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23 қарашадағы № 8/11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"Ақмая ауылдық округінің 2023-2025 жылдарға арналған бюджеті туралы" Шиелі аудандық мәслихатының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34/12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Ақмая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132 949,9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6 502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2 823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123 624,9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134 115,2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-1165,3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1165,3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1165,3 мың теңге.";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34/12 шешіміне 1-қосымша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Ақмая ауылдық округінің 2023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123 624,9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–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ел бесігі жобасы шеңберінде ауылдық елді мекендердегі әлеуметтік және инженерлік инфрақұрлым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