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5bf5f" w14:textId="675bf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"Бәйгеқұм ауылдық округінің 2023-2025 жылдарға арналған бюджеті туралы" Шиелі аудандық мәслихатының 2022 жылғы 26 желтоқсандағы № 34/13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2023 жылғы 23 қарашадағы № 8/12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1."Бәйгеқұм ауылдық округінің 2023-2025 жылдарға арналған бюджеті туралы" Шиелі аудандық мәслихатының 2022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34/13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Бәйгеқұм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141 669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5 081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136 588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143 243,2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-1 574,2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1 574,2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1 574,2 мың теңге.";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8/12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34/13 шешіміне 1-қосымша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Бәйгеқұм ауылдық округінің 2023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6 392,9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-1 574,2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