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039a" w14:textId="ece0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"Иіркөл ауылдық округінің 2023-2025 жылдарға арналған бюджеті туралы" Шиелі аудандық мәслихатының 2022 жылғы 26 желтоқсандағы № 34/17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23 қарашадағы № 8/16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"Иіркөл ауылдық округінің 2023-2025 жылдарға арналған бюджеті туралы" Шиелі аудандық маслихатының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Иіркөл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–317 804,5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–8 103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–309 701,5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–319 291,4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-1 486,9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1 486,9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1 486,9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34/17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319 291,4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 мен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