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abd3" w14:textId="34da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 ауылдық округінің 2023-2025 жылдарға арналған бюджеті туралы" Шиелі аудандық мәслихатының 2022 жылғы 26 желтоқсандағы № 34/22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2023-2025 жылдарға арналған бюджеті туралы" Шиелі аудандық мәслихатының 2022 жылғы </w:t>
      </w:r>
      <w:r>
        <w:rPr>
          <w:rFonts w:ascii="Times New Roman"/>
          <w:b w:val="false"/>
          <w:i w:val="false"/>
          <w:color w:val="000000"/>
          <w:sz w:val="28"/>
        </w:rPr>
        <w:t>№ 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50 288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48 630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50 656,8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- 368,8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368,8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34/22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