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b940" w14:textId="c82b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Жөлек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26 желтоқсандағы № 11/12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Жөлек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132 642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2 988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129 654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133 152,1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510,1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000000"/>
          <w:sz w:val="28"/>
        </w:rPr>
        <w:t>№ 14/12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Жөлек ауылдық округ бюджетіне берілетін бюджеттік субвенциялар көлемі 63 284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14/12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 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11/12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 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11/12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 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