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a95f" w14:textId="a12a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Жуантөбе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26 желтоқсандағы № 11/13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Жуантөбе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112 856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6 611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106 245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115 396,5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-78,6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78,6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2 540,5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000000"/>
          <w:sz w:val="28"/>
        </w:rPr>
        <w:t>№ 14/13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аудандық бюджеттен Жуантөбе ауылдық округ бюджетіне берілетін бюджеттік субвенциялар көлемі 81 765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11.03.2024 </w:t>
      </w:r>
      <w:r>
        <w:rPr>
          <w:rFonts w:ascii="Times New Roman"/>
          <w:b w:val="false"/>
          <w:i w:val="false"/>
          <w:color w:val="ff0000"/>
          <w:sz w:val="28"/>
        </w:rPr>
        <w:t>№ 14/13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салу және реконструкциялау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11/13 шешіміне 2-қосымша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11/13 шешіміне 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2026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