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40da" w14:textId="a104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Қоғалы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26 желтоқсандағы № 11/17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Қоғалы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84 519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1 305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83 214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84 745,3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-226,3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226,3 мың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226,3 мың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000000"/>
          <w:sz w:val="28"/>
        </w:rPr>
        <w:t>№ 14/17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аудандық бюджеттен Қоғалы ауылдық округі бюджетіне берілетін бюджеттік субвенциялар көлемі 64 068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ff0000"/>
          <w:sz w:val="28"/>
        </w:rPr>
        <w:t>№ 14/17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салыгы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28 721,8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28 721,8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9 447,8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камтамасыз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жолдарынкурделі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-226,3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226,3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 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 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 ауылдық округінің 2026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