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de42" w14:textId="cfdd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"Майлытоғай ауылдық округінің 2024-2026 жылдарға арналған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26 желтоқсандағы № 11/18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Майлытоғай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68 100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67 029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68 607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-507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507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000000"/>
          <w:sz w:val="28"/>
        </w:rPr>
        <w:t>№ 14/18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Майлытоғай ауылдық округ бюджетіне берілетін бюджеттік субвенциялар көлемі 53 851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Майлытоғай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14/18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Майлытоғай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Майлытоғай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