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0707" w14:textId="b9e0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Сұлутөбе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26 желтоқсандағы № 11/20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Сұлутөбе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167 969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4 579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163 390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168 674,2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- 705,2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705,2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705,2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000000"/>
          <w:sz w:val="28"/>
        </w:rPr>
        <w:t>№ 14/20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аудандық бюджеттен Сұлутөбе ауылдық округ бюджетіне берілетін бюджеттік субвенциялар көлемі 120 438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Сұлутөбе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ff0000"/>
          <w:sz w:val="28"/>
        </w:rPr>
        <w:t>№ 14/20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 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168 674,2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 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Сұлутөбе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 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 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Сұлутөбе ауылдық округінің 2026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 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