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ffde" w14:textId="da7f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Тұран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11/24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102 539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96 408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103 553,1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-1 014,1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1 014,1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Тұран ауылдық округ бюджетіне берілетін бюджеттік субвенциялар көлемі 84 594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Тұран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