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3a9b84" w14:textId="b3a9b8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Шиелі аудандық мәслихатының 2022 жылғы 26 желтоқсандағы "Иіркөл ауылдық округінің 2023-2025 жылдарға арналған бюджеті туралы" № 34/17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Шиелі аудандық мәслихатының 2023 жылғы 16 мамырдағы № 3/41 шешімі.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Шиелі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Шиелі аудандық маслихатының "Иіркөл ауылдық округінің 2023-2025 жылдарға арналған бюджеті туралы" 2022 жылғы 26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34/17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Иіркөл ауылдық округінің 2023-2025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322 566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5 203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трансферттік түсімдер – 317 363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324 054,2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-1 486,9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1 486,9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пайдаланылатын қалдықтары – 1 486,9 мың теңге.";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Шиелі аудандық мәслихат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Жандарбеков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16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3/41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34/17 шешіміне 1-қосымша</w:t>
            </w:r>
          </w:p>
        </w:tc>
      </w:tr>
    </w:tbl>
    <w:bookmarkStart w:name="z32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Иіркөл ауылдық округінің 2023 жылға арналған бюджеті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322 566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Трансферттік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317 363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317 363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317 363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 (кіші бағдарлама)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324 054,2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шығындары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51 968,9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51 968,9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51 968,9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14 969,9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 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 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- 1 486,9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1 486,9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1 486,9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1 486,9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1 486,9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1 486,9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