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e711" w14:textId="5bce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2021 жылғы 31 наурыздағы № 2/18 "Маңғыстау облысының аумағында ауыл шаруашылығы жануарларын жаю қағидаларын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2023 жылғы 27 қыркүйектегі № 5/52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облысының аумағында ауыл шаруашылығы жануарларын жаю қағидаларын бекіту туралы" Маңғыстау облыстық мәслихатының 2021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№2/18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4478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Маңғыстау облысының аумағында ауыл шаруашылығы жануарларын жаю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Ауыл шаруашылығы жануарларын жаю және айдап өту жерлерін айқындау кезінде жануарлар дүниесі объектілерінің мекендеу ортасын және көбею жағдайларын, жануарлардың қоныс аудару жолдары мен шоғырлану орындарын сақтау жөніндегі іс-шаралар көзделеді және жүзеге асырылады, сондай-ақ "</w:t>
      </w:r>
      <w:r>
        <w:rPr>
          <w:rFonts w:ascii="Times New Roman"/>
          <w:b w:val="false"/>
          <w:i w:val="false"/>
          <w:color w:val="000000"/>
          <w:sz w:val="28"/>
        </w:rPr>
        <w:t>Жануарлар дүниесiн қорғау, өсiмiн молайту және пайдалану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17-бабының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жабайы жануарлардың мекендеу ортасы ретінде ерекше құнды учаскелерге қол сұғылмаушылық қамтамасыз етіледі.".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