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351a" w14:textId="8bf3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ресурстары және иригация министрлігі Су шаруашылығы комитетінің Су ресурстарын пайдалануды реттеу және қорғау жөніндегі бассейндік инспекциялардың ережелерін бекіту туралы</w:t>
      </w:r>
    </w:p>
    <w:p>
      <w:pPr>
        <w:spacing w:after="0"/>
        <w:ind w:left="0"/>
        <w:jc w:val="both"/>
      </w:pPr>
      <w:r>
        <w:rPr>
          <w:rFonts w:ascii="Times New Roman"/>
          <w:b w:val="false"/>
          <w:i w:val="false"/>
          <w:color w:val="000000"/>
          <w:sz w:val="28"/>
        </w:rPr>
        <w:t>Қазақстан Республикасы Су ресурстары және ирригация министрлігінің Су шаруашылығы комитеті Төрағасының м.а. 2023 жылғы 26 қазандағы № 1-НҚ бұйрығы.</w:t>
      </w:r>
    </w:p>
    <w:p>
      <w:pPr>
        <w:spacing w:after="0"/>
        <w:ind w:left="0"/>
        <w:jc w:val="both"/>
      </w:pPr>
      <w:bookmarkStart w:name="z9" w:id="0"/>
      <w:r>
        <w:rPr>
          <w:rFonts w:ascii="Times New Roman"/>
          <w:b w:val="false"/>
          <w:i w:val="false"/>
          <w:color w:val="000000"/>
          <w:sz w:val="28"/>
        </w:rPr>
        <w:t xml:space="preserve">
      "Қазақстан Республикасының Су ресурстары және ирригация министрлігінің Су шаруашылығы комитеті туралы ережені бекіту туралы" Қазақстан Республикасы Су ресурстары және ирригация министрлігінің 2023 жылғы 6 қазандағы №4-Ө бұйрығының 19-тармағының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БҰЙЫРАМЫН:</w:t>
      </w:r>
    </w:p>
    <w:bookmarkEnd w:id="0"/>
    <w:bookmarkStart w:name="z10" w:id="1"/>
    <w:p>
      <w:pPr>
        <w:spacing w:after="0"/>
        <w:ind w:left="0"/>
        <w:jc w:val="both"/>
      </w:pPr>
      <w:r>
        <w:rPr>
          <w:rFonts w:ascii="Times New Roman"/>
          <w:b w:val="false"/>
          <w:i w:val="false"/>
          <w:color w:val="000000"/>
          <w:sz w:val="28"/>
        </w:rPr>
        <w:t>
      1. Бекітілсін:</w:t>
      </w:r>
    </w:p>
    <w:bookmarkEnd w:id="1"/>
    <w:bookmarkStart w:name="z1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мекемесінің ережесі;</w:t>
      </w:r>
    </w:p>
    <w:bookmarkEnd w:id="2"/>
    <w:bookmarkStart w:name="z1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мекемесінің ережесі;</w:t>
      </w:r>
    </w:p>
    <w:bookmarkEnd w:id="3"/>
    <w:bookmarkStart w:name="z1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мекемесінің ережесі;</w:t>
      </w:r>
    </w:p>
    <w:bookmarkEnd w:id="4"/>
    <w:bookmarkStart w:name="z1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мекемесінің ережесі;</w:t>
      </w:r>
    </w:p>
    <w:bookmarkEnd w:id="5"/>
    <w:bookmarkStart w:name="z1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мекемесінің ережесі;</w:t>
      </w:r>
    </w:p>
    <w:bookmarkEnd w:id="6"/>
    <w:bookmarkStart w:name="z1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мекемесінің ережесі;</w:t>
      </w:r>
    </w:p>
    <w:bookmarkEnd w:id="7"/>
    <w:bookmarkStart w:name="z1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мекемесінің ережесі;</w:t>
      </w:r>
    </w:p>
    <w:bookmarkEnd w:id="8"/>
    <w:bookmarkStart w:name="z1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мекемесінің ережесі.</w:t>
      </w:r>
    </w:p>
    <w:bookmarkEnd w:id="9"/>
    <w:bookmarkStart w:name="z19" w:id="1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Ауыл шаруашылығы министрлігі Су ресурстары комитеті төрағасының кейбір бұйрықтары және Қазақстан Республикасы Экология, геология және табиғи ресурстар министрлігі Су ресурстары комитеті төрағасының бұйрықтары жойылсын.</w:t>
      </w:r>
    </w:p>
    <w:bookmarkEnd w:id="10"/>
    <w:bookmarkStart w:name="z20" w:id="11"/>
    <w:p>
      <w:pPr>
        <w:spacing w:after="0"/>
        <w:ind w:left="0"/>
        <w:jc w:val="both"/>
      </w:pPr>
      <w:r>
        <w:rPr>
          <w:rFonts w:ascii="Times New Roman"/>
          <w:b w:val="false"/>
          <w:i w:val="false"/>
          <w:color w:val="000000"/>
          <w:sz w:val="28"/>
        </w:rPr>
        <w:t>
      3. Қазақстан Республикасы Су ресурстары және ирригация министрлігінің Су шаруашылығы комитеті заңнамада белгіленген тәртіппен:</w:t>
      </w:r>
    </w:p>
    <w:bookmarkEnd w:id="11"/>
    <w:bookmarkStart w:name="z21" w:id="12"/>
    <w:p>
      <w:pPr>
        <w:spacing w:after="0"/>
        <w:ind w:left="0"/>
        <w:jc w:val="both"/>
      </w:pPr>
      <w:r>
        <w:rPr>
          <w:rFonts w:ascii="Times New Roman"/>
          <w:b w:val="false"/>
          <w:i w:val="false"/>
          <w:color w:val="000000"/>
          <w:sz w:val="28"/>
        </w:rPr>
        <w:t>
      1) осы бұйрықтың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22" w:id="13"/>
    <w:p>
      <w:pPr>
        <w:spacing w:after="0"/>
        <w:ind w:left="0"/>
        <w:jc w:val="both"/>
      </w:pPr>
      <w:r>
        <w:rPr>
          <w:rFonts w:ascii="Times New Roman"/>
          <w:b w:val="false"/>
          <w:i w:val="false"/>
          <w:color w:val="000000"/>
          <w:sz w:val="28"/>
        </w:rPr>
        <w:t>
      2) осы бұйрықты Қазақстан Республикасы Су ресурстары және ирригация министрлігінің интернет-ресурсында орналастыруды қамтамасыз етсін.</w:t>
      </w:r>
    </w:p>
    <w:bookmarkEnd w:id="13"/>
    <w:bookmarkStart w:name="z23" w:id="14"/>
    <w:p>
      <w:pPr>
        <w:spacing w:after="0"/>
        <w:ind w:left="0"/>
        <w:jc w:val="both"/>
      </w:pPr>
      <w:r>
        <w:rPr>
          <w:rFonts w:ascii="Times New Roman"/>
          <w:b w:val="false"/>
          <w:i w:val="false"/>
          <w:color w:val="000000"/>
          <w:sz w:val="28"/>
        </w:rPr>
        <w:t>
      4. Осы бұйрықтың орындалуын бақылау Қазақстан Республикасы Су ресурстары және ирригация министрлігі Су шаруашылығы комитеті төрағасының жетекшілік ететін орынбасарына жүктелсін.</w:t>
      </w:r>
    </w:p>
    <w:bookmarkEnd w:id="14"/>
    <w:bookmarkStart w:name="z24" w:id="15"/>
    <w:p>
      <w:pPr>
        <w:spacing w:after="0"/>
        <w:ind w:left="0"/>
        <w:jc w:val="both"/>
      </w:pPr>
      <w:r>
        <w:rPr>
          <w:rFonts w:ascii="Times New Roman"/>
          <w:b w:val="false"/>
          <w:i w:val="false"/>
          <w:color w:val="000000"/>
          <w:sz w:val="28"/>
        </w:rPr>
        <w:t>
      5. Осы бұйрық қол қойылған күнінен бастап күшіне енеді.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Төрағаның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Шалмағанбетова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1-қосымша</w:t>
            </w:r>
          </w:p>
        </w:tc>
      </w:tr>
    </w:tbl>
    <w:bookmarkStart w:name="z25" w:id="16"/>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мекемесінің ережесі</w:t>
      </w:r>
    </w:p>
    <w:bookmarkEnd w:id="16"/>
    <w:bookmarkStart w:name="z26" w:id="17"/>
    <w:p>
      <w:pPr>
        <w:spacing w:after="0"/>
        <w:ind w:left="0"/>
        <w:jc w:val="left"/>
      </w:pPr>
      <w:r>
        <w:rPr>
          <w:rFonts w:ascii="Times New Roman"/>
          <w:b/>
          <w:i w:val="false"/>
          <w:color w:val="000000"/>
        </w:rPr>
        <w:t xml:space="preserve"> 1. Жалпы ереже</w:t>
      </w:r>
    </w:p>
    <w:bookmarkEnd w:id="17"/>
    <w:p>
      <w:pPr>
        <w:spacing w:after="0"/>
        <w:ind w:left="0"/>
        <w:jc w:val="left"/>
      </w:pPr>
    </w:p>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өз құзыреті шегінде су қорын пайдалануды реттеу мен қорғау саласында іске асыру және бақылау функцияларын жүзеге асыратын аумақтық органы болып табылады. Инспекцияның Түркістан облысында және Шымкент қаласында бөлімдері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8"/>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29" w:id="19"/>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19"/>
    <w:bookmarkStart w:name="z30" w:id="20"/>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20"/>
    <w:bookmarkStart w:name="z31" w:id="21"/>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21"/>
    <w:bookmarkStart w:name="z32" w:id="22"/>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22"/>
    <w:bookmarkStart w:name="z33" w:id="23"/>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23"/>
    <w:bookmarkStart w:name="z34" w:id="24"/>
    <w:p>
      <w:pPr>
        <w:spacing w:after="0"/>
        <w:ind w:left="0"/>
        <w:jc w:val="both"/>
      </w:pPr>
      <w:r>
        <w:rPr>
          <w:rFonts w:ascii="Times New Roman"/>
          <w:b w:val="false"/>
          <w:i w:val="false"/>
          <w:color w:val="000000"/>
          <w:sz w:val="28"/>
        </w:rPr>
        <w:t>
      8. Инспекцияның орналасқан жері: Қазақстан Республикасы, индексі 120008, Қызылорда қаласы, Амангелді көшесі, 107 үй.</w:t>
      </w:r>
    </w:p>
    <w:bookmarkEnd w:id="24"/>
    <w:bookmarkStart w:name="z35" w:id="25"/>
    <w:p>
      <w:pPr>
        <w:spacing w:after="0"/>
        <w:ind w:left="0"/>
        <w:jc w:val="both"/>
      </w:pPr>
      <w:r>
        <w:rPr>
          <w:rFonts w:ascii="Times New Roman"/>
          <w:b w:val="false"/>
          <w:i w:val="false"/>
          <w:color w:val="000000"/>
          <w:sz w:val="28"/>
        </w:rPr>
        <w:t>
      9. Мемлекеттік органның толық атауы – "Қазақстан Республикасы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25"/>
    <w:bookmarkStart w:name="z36" w:id="2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6"/>
    <w:bookmarkStart w:name="z37" w:id="27"/>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27"/>
    <w:bookmarkStart w:name="z38" w:id="2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28"/>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39" w:id="29"/>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29"/>
    <w:bookmarkStart w:name="z40" w:id="30"/>
    <w:p>
      <w:pPr>
        <w:spacing w:after="0"/>
        <w:ind w:left="0"/>
        <w:jc w:val="both"/>
      </w:pPr>
      <w:r>
        <w:rPr>
          <w:rFonts w:ascii="Times New Roman"/>
          <w:b w:val="false"/>
          <w:i w:val="false"/>
          <w:color w:val="000000"/>
          <w:sz w:val="28"/>
        </w:rPr>
        <w:t>
      13. Міндеттері:</w:t>
      </w:r>
    </w:p>
    <w:bookmarkEnd w:id="30"/>
    <w:bookmarkStart w:name="z41" w:id="31"/>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31"/>
    <w:bookmarkStart w:name="z42" w:id="32"/>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32"/>
    <w:bookmarkStart w:name="z43" w:id="33"/>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33"/>
    <w:bookmarkStart w:name="z44" w:id="34"/>
    <w:p>
      <w:pPr>
        <w:spacing w:after="0"/>
        <w:ind w:left="0"/>
        <w:jc w:val="both"/>
      </w:pPr>
      <w:r>
        <w:rPr>
          <w:rFonts w:ascii="Times New Roman"/>
          <w:b w:val="false"/>
          <w:i w:val="false"/>
          <w:color w:val="000000"/>
          <w:sz w:val="28"/>
        </w:rPr>
        <w:t>
      14. Инспекцияның құқықтары мен міндеттері:</w:t>
      </w:r>
    </w:p>
    <w:bookmarkEnd w:id="34"/>
    <w:bookmarkStart w:name="z45" w:id="35"/>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35"/>
    <w:bookmarkStart w:name="z46" w:id="36"/>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36"/>
    <w:bookmarkStart w:name="z47" w:id="37"/>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37"/>
    <w:bookmarkStart w:name="z48" w:id="38"/>
    <w:p>
      <w:pPr>
        <w:spacing w:after="0"/>
        <w:ind w:left="0"/>
        <w:jc w:val="both"/>
      </w:pPr>
      <w:r>
        <w:rPr>
          <w:rFonts w:ascii="Times New Roman"/>
          <w:b w:val="false"/>
          <w:i w:val="false"/>
          <w:color w:val="000000"/>
          <w:sz w:val="28"/>
        </w:rPr>
        <w:t>
      15. Функциялар:</w:t>
      </w:r>
    </w:p>
    <w:bookmarkEnd w:id="38"/>
    <w:bookmarkStart w:name="z49" w:id="39"/>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39"/>
    <w:bookmarkStart w:name="z50" w:id="40"/>
    <w:p>
      <w:pPr>
        <w:spacing w:after="0"/>
        <w:ind w:left="0"/>
        <w:jc w:val="both"/>
      </w:pPr>
      <w:r>
        <w:rPr>
          <w:rFonts w:ascii="Times New Roman"/>
          <w:b w:val="false"/>
          <w:i w:val="false"/>
          <w:color w:val="000000"/>
          <w:sz w:val="28"/>
        </w:rPr>
        <w:t>
      2) меншік иелерінің су шаруашылығы құрылысжайларының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40"/>
    <w:bookmarkStart w:name="z51" w:id="41"/>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41"/>
    <w:bookmarkStart w:name="z52" w:id="42"/>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42"/>
    <w:bookmarkStart w:name="z53" w:id="43"/>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43"/>
    <w:bookmarkStart w:name="z54" w:id="44"/>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құрылысжайларды салу және реконструкциялау жобаларын; пайдалы қазбаларды, су өсімдіктерін өндіру бойынша құрылысжай,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44"/>
    <w:bookmarkStart w:name="z55" w:id="45"/>
    <w:p>
      <w:pPr>
        <w:spacing w:after="0"/>
        <w:ind w:left="0"/>
        <w:jc w:val="both"/>
      </w:pPr>
      <w:r>
        <w:rPr>
          <w:rFonts w:ascii="Times New Roman"/>
          <w:b w:val="false"/>
          <w:i w:val="false"/>
          <w:color w:val="000000"/>
          <w:sz w:val="28"/>
        </w:rPr>
        <w:t>
      7) судың жай-күйіне әсер ететін кәсіпорындар мен басқа да құрылысжайлардың құрылысжай орындарын айқындау жөніндегі ұсыныстарды келісуді жүзеге асырады;</w:t>
      </w:r>
    </w:p>
    <w:bookmarkEnd w:id="45"/>
    <w:bookmarkStart w:name="z56" w:id="46"/>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46"/>
    <w:bookmarkStart w:name="z57" w:id="47"/>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47"/>
    <w:bookmarkStart w:name="z58" w:id="48"/>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48"/>
    <w:bookmarkStart w:name="z59" w:id="49"/>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49"/>
    <w:bookmarkStart w:name="z60" w:id="50"/>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құрылысжайларын пайдалану қағидаларын келіседі;</w:t>
      </w:r>
    </w:p>
    <w:bookmarkEnd w:id="50"/>
    <w:bookmarkStart w:name="z61" w:id="51"/>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51"/>
    <w:bookmarkStart w:name="z62" w:id="52"/>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52"/>
    <w:bookmarkStart w:name="z63" w:id="53"/>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53"/>
    <w:bookmarkStart w:name="z64" w:id="54"/>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54"/>
    <w:bookmarkStart w:name="z65" w:id="55"/>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55"/>
    <w:bookmarkStart w:name="z66" w:id="56"/>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құрылысжайларда немесе құрылғыларда орнатылатын суды есепке алу аспаптарын пломбалайды және алып тастауды жүргізеді;</w:t>
      </w:r>
    </w:p>
    <w:bookmarkEnd w:id="56"/>
    <w:bookmarkStart w:name="z67" w:id="57"/>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57"/>
    <w:bookmarkStart w:name="z68" w:id="58"/>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58"/>
    <w:bookmarkStart w:name="z69" w:id="59"/>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59"/>
    <w:bookmarkStart w:name="z70" w:id="60"/>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60"/>
    <w:bookmarkStart w:name="z71" w:id="61"/>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61"/>
    <w:bookmarkStart w:name="z72" w:id="62"/>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62"/>
    <w:bookmarkStart w:name="z73" w:id="63"/>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63"/>
    <w:bookmarkStart w:name="z74" w:id="64"/>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64"/>
    <w:bookmarkStart w:name="z75" w:id="65"/>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65"/>
    <w:bookmarkStart w:name="z76" w:id="66"/>
    <w:p>
      <w:pPr>
        <w:spacing w:after="0"/>
        <w:ind w:left="0"/>
        <w:jc w:val="both"/>
      </w:pPr>
      <w:r>
        <w:rPr>
          <w:rFonts w:ascii="Times New Roman"/>
          <w:b w:val="false"/>
          <w:i w:val="false"/>
          <w:color w:val="000000"/>
          <w:sz w:val="28"/>
        </w:rPr>
        <w:t>
      28) су жинау құрылысжайларын, су шаруашылығы жүйелері мен су қоймаларын пайдалану тәртібінің сақталуын бақылауды жүзеге асырады;</w:t>
      </w:r>
    </w:p>
    <w:bookmarkEnd w:id="66"/>
    <w:bookmarkStart w:name="z77" w:id="67"/>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67"/>
    <w:bookmarkStart w:name="z78" w:id="68"/>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68"/>
    <w:bookmarkStart w:name="z79" w:id="69"/>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69"/>
    <w:bookmarkStart w:name="z80" w:id="70"/>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70"/>
    <w:bookmarkStart w:name="z81" w:id="71"/>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71"/>
    <w:bookmarkStart w:name="z82" w:id="72"/>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72"/>
    <w:bookmarkStart w:name="z83" w:id="73"/>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73"/>
    <w:bookmarkStart w:name="z84" w:id="74"/>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74"/>
    <w:bookmarkStart w:name="z85" w:id="75"/>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75"/>
    <w:bookmarkStart w:name="z86" w:id="76"/>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76"/>
    <w:bookmarkStart w:name="z87" w:id="77"/>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77"/>
    <w:bookmarkStart w:name="z88" w:id="78"/>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78"/>
    <w:bookmarkStart w:name="z89" w:id="79"/>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79"/>
    <w:bookmarkStart w:name="z90" w:id="80"/>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80"/>
    <w:bookmarkStart w:name="z91" w:id="81"/>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81"/>
    <w:bookmarkStart w:name="z92" w:id="82"/>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82"/>
    <w:bookmarkStart w:name="z93" w:id="83"/>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83"/>
    <w:bookmarkStart w:name="z94" w:id="84"/>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84"/>
    <w:bookmarkStart w:name="z95" w:id="85"/>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85"/>
    <w:bookmarkStart w:name="z96" w:id="86"/>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86"/>
    <w:bookmarkStart w:name="z97" w:id="87"/>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87"/>
    <w:bookmarkStart w:name="z98" w:id="88"/>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8"/>
    <w:bookmarkStart w:name="z99" w:id="89"/>
    <w:p>
      <w:pPr>
        <w:spacing w:after="0"/>
        <w:ind w:left="0"/>
        <w:jc w:val="left"/>
      </w:pPr>
      <w:r>
        <w:rPr>
          <w:rFonts w:ascii="Times New Roman"/>
          <w:b/>
          <w:i w:val="false"/>
          <w:color w:val="000000"/>
        </w:rPr>
        <w:t xml:space="preserve"> 3. Инспекция қызметін ұйымдастыру</w:t>
      </w:r>
    </w:p>
    <w:bookmarkEnd w:id="89"/>
    <w:bookmarkStart w:name="z100" w:id="90"/>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90"/>
    <w:bookmarkStart w:name="z101" w:id="91"/>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91"/>
    <w:bookmarkStart w:name="z102" w:id="9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92"/>
    <w:bookmarkStart w:name="z103" w:id="93"/>
    <w:p>
      <w:pPr>
        <w:spacing w:after="0"/>
        <w:ind w:left="0"/>
        <w:jc w:val="both"/>
      </w:pPr>
      <w:r>
        <w:rPr>
          <w:rFonts w:ascii="Times New Roman"/>
          <w:b w:val="false"/>
          <w:i w:val="false"/>
          <w:color w:val="000000"/>
          <w:sz w:val="28"/>
        </w:rPr>
        <w:t>
      19. Инспекция басшысының өкілеттіктері:</w:t>
      </w:r>
    </w:p>
    <w:bookmarkEnd w:id="93"/>
    <w:bookmarkStart w:name="z104" w:id="94"/>
    <w:p>
      <w:pPr>
        <w:spacing w:after="0"/>
        <w:ind w:left="0"/>
        <w:jc w:val="both"/>
      </w:pPr>
      <w:r>
        <w:rPr>
          <w:rFonts w:ascii="Times New Roman"/>
          <w:b w:val="false"/>
          <w:i w:val="false"/>
          <w:color w:val="000000"/>
          <w:sz w:val="28"/>
        </w:rPr>
        <w:t>
      1) өз құзыреті шегінде бұйрықтарға қол қоюға;</w:t>
      </w:r>
    </w:p>
    <w:bookmarkEnd w:id="94"/>
    <w:bookmarkStart w:name="z105" w:id="95"/>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95"/>
    <w:bookmarkStart w:name="z106" w:id="96"/>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96"/>
    <w:bookmarkStart w:name="z107" w:id="97"/>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97"/>
    <w:bookmarkStart w:name="z108" w:id="98"/>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98"/>
    <w:bookmarkStart w:name="z109" w:id="99"/>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99"/>
    <w:bookmarkStart w:name="z110" w:id="100"/>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 Қазақстан Республикасының қолданыстағы заңнамасына сәйкес мемлекеттік органдарда және өзге де ұйымдарда ұсынуға;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мемлекеттік органдар мен өзге де ұйымдарда Инспекцияның мүдделерін білдіру үшін сенімхат беруге міндетті.</w:t>
      </w:r>
    </w:p>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2" w:id="101"/>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101"/>
    <w:bookmarkStart w:name="z113" w:id="102"/>
    <w:p>
      <w:pPr>
        <w:spacing w:after="0"/>
        <w:ind w:left="0"/>
        <w:jc w:val="left"/>
      </w:pPr>
      <w:r>
        <w:rPr>
          <w:rFonts w:ascii="Times New Roman"/>
          <w:b/>
          <w:i w:val="false"/>
          <w:color w:val="000000"/>
        </w:rPr>
        <w:t xml:space="preserve"> 4. Инспекция мүлкі</w:t>
      </w:r>
    </w:p>
    <w:bookmarkEnd w:id="102"/>
    <w:bookmarkStart w:name="z114" w:id="103"/>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0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115" w:id="104"/>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04"/>
    <w:bookmarkStart w:name="z116" w:id="105"/>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105"/>
    <w:bookmarkStart w:name="z117" w:id="106"/>
    <w:p>
      <w:pPr>
        <w:spacing w:after="0"/>
        <w:ind w:left="0"/>
        <w:jc w:val="left"/>
      </w:pPr>
      <w:r>
        <w:rPr>
          <w:rFonts w:ascii="Times New Roman"/>
          <w:b/>
          <w:i w:val="false"/>
          <w:color w:val="000000"/>
        </w:rPr>
        <w:t xml:space="preserve"> 5. Инспекцияны қайта ұйымдастыру және тарату</w:t>
      </w:r>
    </w:p>
    <w:bookmarkEnd w:id="106"/>
    <w:bookmarkStart w:name="z118" w:id="10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Арал-Сырдария</w:t>
            </w:r>
            <w:r>
              <w:br/>
            </w:r>
            <w:r>
              <w:rPr>
                <w:rFonts w:ascii="Times New Roman"/>
                <w:b w:val="false"/>
                <w:i w:val="false"/>
                <w:color w:val="000000"/>
                <w:sz w:val="20"/>
              </w:rPr>
              <w:t>бассейндік инспекциясы"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120" w:id="108"/>
    <w:p>
      <w:pPr>
        <w:spacing w:after="0"/>
        <w:ind w:left="0"/>
        <w:jc w:val="left"/>
      </w:pPr>
      <w:r>
        <w:rPr>
          <w:rFonts w:ascii="Times New Roman"/>
          <w:b/>
          <w:i w:val="false"/>
          <w:color w:val="000000"/>
        </w:rPr>
        <w:t xml:space="preserve"> Су ресурстарын пайдалануды реттеу және қорғау жөніндегі Арал-Сырдария бассейндік инспекциясы қызметінің аумақтық салаларының шекараларын сипаттау</w:t>
      </w:r>
    </w:p>
    <w:bookmarkEnd w:id="108"/>
    <w:p>
      <w:pPr>
        <w:spacing w:after="0"/>
        <w:ind w:left="0"/>
        <w:jc w:val="both"/>
      </w:pPr>
      <w:r>
        <w:rPr>
          <w:rFonts w:ascii="Times New Roman"/>
          <w:b w:val="false"/>
          <w:i w:val="false"/>
          <w:color w:val="000000"/>
          <w:sz w:val="28"/>
        </w:rPr>
        <w:t>
      Инспекция қызметінің аумағы Сырдария өзенінің салалары бар бассейнін және Қазақстан Республикасы шегіндегі Арал теңізінің бір бөлігін қамтиды.</w:t>
      </w:r>
    </w:p>
    <w:p>
      <w:pPr>
        <w:spacing w:after="0"/>
        <w:ind w:left="0"/>
        <w:jc w:val="both"/>
      </w:pPr>
      <w:r>
        <w:rPr>
          <w:rFonts w:ascii="Times New Roman"/>
          <w:b w:val="false"/>
          <w:i w:val="false"/>
          <w:color w:val="000000"/>
          <w:sz w:val="28"/>
        </w:rPr>
        <w:t>
      Әкімшілік жағынан бассейндік инспекция қызметінің аумағы Шымкент қаласын, Түркістан облысының басым бөлігін, Қызылорда облысының барлығын дерлік және Ақтөбе облысының елеусіз бөлігін қамтиды.</w:t>
      </w:r>
    </w:p>
    <w:p>
      <w:pPr>
        <w:spacing w:after="0"/>
        <w:ind w:left="0"/>
        <w:jc w:val="both"/>
      </w:pPr>
      <w:r>
        <w:rPr>
          <w:rFonts w:ascii="Times New Roman"/>
          <w:b w:val="false"/>
          <w:i w:val="false"/>
          <w:color w:val="000000"/>
          <w:sz w:val="28"/>
        </w:rPr>
        <w:t>
      Арал-Сырдария бассейнінің батыс шекарасы Қазақстан Республикасы мен Өзбекстан Республикасының мемлекеттік шекарасынан басталады (1-нүкте).</w:t>
      </w:r>
    </w:p>
    <w:p>
      <w:pPr>
        <w:spacing w:after="0"/>
        <w:ind w:left="0"/>
        <w:jc w:val="both"/>
      </w:pPr>
      <w:r>
        <w:rPr>
          <w:rFonts w:ascii="Times New Roman"/>
          <w:b w:val="false"/>
          <w:i w:val="false"/>
          <w:color w:val="000000"/>
          <w:sz w:val="28"/>
        </w:rPr>
        <w:t>
      Жағалау сызығын қайталай отырып, шекара солтүстікке қарай Құмсуат мүйісіне дейін созылып, 2-ші нүктеде Қызылорда және Ақтөбе облыстарының әкімшілік шекарасын кесіп өтеді.</w:t>
      </w:r>
    </w:p>
    <w:p>
      <w:pPr>
        <w:spacing w:after="0"/>
        <w:ind w:left="0"/>
        <w:jc w:val="both"/>
      </w:pPr>
      <w:r>
        <w:rPr>
          <w:rFonts w:ascii="Times New Roman"/>
          <w:b w:val="false"/>
          <w:i w:val="false"/>
          <w:color w:val="000000"/>
          <w:sz w:val="28"/>
        </w:rPr>
        <w:t>
      Содан кейін бассейннің шекарасы солтүстік-шығысқа бұрылып, Қызылорда және Ақтөбе облыстарын бөлетін әкімшілік шекара бойынша Тұщыбас шығанағы мен Кіші Арал теңізінен солтүстікке қарай, Кіші Борсық құмдары арқылы, Алтын Шоқысу тауы арқылы өтеді және Колмас тауы ауданындағы Арал-Сырдария, Жайық-Каспий және Тобыл-Торғай бассейндерінің шекаралары қиылысатын нүктеде жабылады (3-нүкте).</w:t>
      </w:r>
    </w:p>
    <w:p>
      <w:pPr>
        <w:spacing w:after="0"/>
        <w:ind w:left="0"/>
        <w:jc w:val="both"/>
      </w:pPr>
      <w:r>
        <w:rPr>
          <w:rFonts w:ascii="Times New Roman"/>
          <w:b w:val="false"/>
          <w:i w:val="false"/>
          <w:color w:val="000000"/>
          <w:sz w:val="28"/>
        </w:rPr>
        <w:t>
      Мұнда бассейн сызығы қайтадан бұрылады, бірақ оңтүстік-шығысқа қарай және Баршақұм құмдары арқылы Қызылорда және Ақтөбе облыстарының шекарасымен Ақтөбе және Қарағанды облыстарының әкімшілік шекараларының қиылысына дейін өтеді (4-нүкте).</w:t>
      </w:r>
    </w:p>
    <w:p>
      <w:pPr>
        <w:spacing w:after="0"/>
        <w:ind w:left="0"/>
        <w:jc w:val="both"/>
      </w:pPr>
      <w:r>
        <w:rPr>
          <w:rFonts w:ascii="Times New Roman"/>
          <w:b w:val="false"/>
          <w:i w:val="false"/>
          <w:color w:val="000000"/>
          <w:sz w:val="28"/>
        </w:rPr>
        <w:t>
      Осыдан кейін су шаруашылығы бассейнінің шекарасы Қызылорда және Қарағанды облыстарын бөлетін әкімшілік сызықпен қатаң түрде жүріп, Жиішкекұм, Арал маңындағы Қарақұм құмдарын, Бориойнақ жотасын (солтүстікке қарай), Арысқұм құмдарын кесіп өтіп, Қызылорда облысының Сырдария және Шиелі аудандарының шекараларын кесіп өтуге дейін жетеді (66 және 5 нүктелер).</w:t>
      </w:r>
    </w:p>
    <w:p>
      <w:pPr>
        <w:spacing w:after="0"/>
        <w:ind w:left="0"/>
        <w:jc w:val="both"/>
      </w:pPr>
      <w:r>
        <w:rPr>
          <w:rFonts w:ascii="Times New Roman"/>
          <w:b w:val="false"/>
          <w:i w:val="false"/>
          <w:color w:val="000000"/>
          <w:sz w:val="28"/>
        </w:rPr>
        <w:t>
      Осы жерден бассейннің шекарасы оңтүстік-батысқа бұрылады, жоғарыда аталған аудандарды бөлетін әкімшілік шекарамен жүреді, Сырдария ауданының аумағына өтеді, Сарыапан шатқалын кесіп өтеді, Сырдария мен Шиелі аудандарын бөлетін әкімшілік шекараға қайта оралады. Әрі қарай, су шаруашылығы бассейнінің шекарасы оңтүстік-батысқа қарай Телікөл шатқалына дейін барады және оңтүстік-шығысқа қарай Телікөл каналы арқылы Арал-Сырдария, Нұра-Сарысу және Шу-Талас бассейндерін бөлетін су шаруашылығы шекарасына бұрылады (6-нүкте).</w:t>
      </w:r>
    </w:p>
    <w:p>
      <w:pPr>
        <w:spacing w:after="0"/>
        <w:ind w:left="0"/>
        <w:jc w:val="both"/>
      </w:pPr>
      <w:r>
        <w:rPr>
          <w:rFonts w:ascii="Times New Roman"/>
          <w:b w:val="false"/>
          <w:i w:val="false"/>
          <w:color w:val="000000"/>
          <w:sz w:val="28"/>
        </w:rPr>
        <w:t>
      Осыдан кейін бассейннің су шаруашылығы шекарасы Қаратау тауларының суайрығы бойынша өтеді және Ақсүмбе (Түркістан облысының Созақ ауданы) және Шолақ (Қызылорда облысының Шиелі ауданы) өзендерінің суайрығы ауданындағы 7-нүктеде жабылады.</w:t>
      </w:r>
    </w:p>
    <w:p>
      <w:pPr>
        <w:spacing w:after="0"/>
        <w:ind w:left="0"/>
        <w:jc w:val="both"/>
      </w:pPr>
      <w:r>
        <w:rPr>
          <w:rFonts w:ascii="Times New Roman"/>
          <w:b w:val="false"/>
          <w:i w:val="false"/>
          <w:color w:val="000000"/>
          <w:sz w:val="28"/>
        </w:rPr>
        <w:t>
      7-ші нүктеден 8-ші нүктеге дейін шекара жеке учаскені қоспағанда, Қызылорда және Түркістан облыстары арасындағы әкімшілік шекараның контурын іс жүзінде қайталайды (Күрдон асуында бассейн шекарасы Қаратау жотасына өтеді және Ран асуында әкімшілік шекараға қайта оралады).</w:t>
      </w:r>
    </w:p>
    <w:p>
      <w:pPr>
        <w:spacing w:after="0"/>
        <w:ind w:left="0"/>
        <w:jc w:val="both"/>
      </w:pPr>
      <w:r>
        <w:rPr>
          <w:rFonts w:ascii="Times New Roman"/>
          <w:b w:val="false"/>
          <w:i w:val="false"/>
          <w:color w:val="000000"/>
          <w:sz w:val="28"/>
        </w:rPr>
        <w:t>
      Өз бағытын іс жүзінде өзгертпей, бассейн шекарасы Түркістан қаласы және Созақ аудандарының (Бажы, Тұрлан асулары бойынша) облыстық шекарасы бойынша өтеді және 9-шы нүктеге, Бәйдібек және Созақ аудандарының (Түркістан облысы) және Сарысу ауданының (Жамбыл облысы) шекараларының жақындасу орнына жетеді.</w:t>
      </w:r>
    </w:p>
    <w:p>
      <w:pPr>
        <w:spacing w:after="0"/>
        <w:ind w:left="0"/>
        <w:jc w:val="both"/>
      </w:pPr>
      <w:r>
        <w:rPr>
          <w:rFonts w:ascii="Times New Roman"/>
          <w:b w:val="false"/>
          <w:i w:val="false"/>
          <w:color w:val="000000"/>
          <w:sz w:val="28"/>
        </w:rPr>
        <w:t>
      Бұдан әрі бассейндік инспекцияның шекарасы Жамбыл облысының аумағы бойынша, Түркістан мен Буденный шағын елді мекендері, бір жағынан Бүркітті және Шабақты өзендерінің суайрықтары, екінші жағынан Арыстан мен Шаян арасында өтеді. 1260 белгісіне дейін шекара Түркістан мен Жамбыл облыстарының әкімшілік шекарасы бойынша өтеді. Содан кейін шекара оңтүстік-шығысқа қарай бұрылып, оңтүстік-батысқа қарай бұрылып, теріскей мен Қошқарата өзендерін айналып өтеді (Жуалы ауданы) Боралдайтау тауларына жақындайды және 1813 биіктікке жақын (10-нүкте) оңтүстік-шығысқа бұрылады.</w:t>
      </w:r>
    </w:p>
    <w:p>
      <w:pPr>
        <w:spacing w:after="0"/>
        <w:ind w:left="0"/>
        <w:jc w:val="both"/>
      </w:pPr>
      <w:r>
        <w:rPr>
          <w:rFonts w:ascii="Times New Roman"/>
          <w:b w:val="false"/>
          <w:i w:val="false"/>
          <w:color w:val="000000"/>
          <w:sz w:val="28"/>
        </w:rPr>
        <w:t>
      10-шы нүктеден 11-ші нүктеге дейін шекара Түркістан және Жамбыл облыстарын бөлетін әкімшілік шекара бойынша қатаң өтеді.</w:t>
      </w:r>
    </w:p>
    <w:p>
      <w:pPr>
        <w:spacing w:after="0"/>
        <w:ind w:left="0"/>
        <w:jc w:val="both"/>
      </w:pPr>
      <w:r>
        <w:rPr>
          <w:rFonts w:ascii="Times New Roman"/>
          <w:b w:val="false"/>
          <w:i w:val="false"/>
          <w:color w:val="000000"/>
          <w:sz w:val="28"/>
        </w:rPr>
        <w:t>
      Одан әрі Боралдайтау тауларының суайрығы бойымен өтеді, Арыс өзенінің жоғарғы ағысын айналып өтеді, одан әрі Түркістан және Жамбыл облыстарын бөлетін әкімшілік шекарамен өтеді, Майдантал асуы маңындағы мемлекеттік шекараға жақындайды (12-нүкте).</w:t>
      </w:r>
    </w:p>
    <w:p>
      <w:pPr>
        <w:spacing w:after="0"/>
        <w:ind w:left="0"/>
        <w:jc w:val="both"/>
      </w:pPr>
      <w:r>
        <w:rPr>
          <w:rFonts w:ascii="Times New Roman"/>
          <w:b w:val="false"/>
          <w:i w:val="false"/>
          <w:color w:val="000000"/>
          <w:sz w:val="28"/>
        </w:rPr>
        <w:t>
      Әрі қарай, Арал-Сырдария бассейнінің оңтүстік шекарасы Қазақстан Республикасы мен Өзбекстан Республикасын бөлетін мемлекеттік шекарамен өтеді және Арал теңізінің жағалауында, Байкөбекмұрын мүйісінің оңтүстігінде 1-ші нүктеде жабылады.</w:t>
      </w:r>
    </w:p>
    <w:bookmarkStart w:name="z509" w:id="109"/>
    <w:p>
      <w:pPr>
        <w:spacing w:after="0"/>
        <w:ind w:left="0"/>
        <w:jc w:val="left"/>
      </w:pPr>
      <w:r>
        <w:rPr>
          <w:rFonts w:ascii="Times New Roman"/>
          <w:b/>
          <w:i w:val="false"/>
          <w:color w:val="000000"/>
        </w:rPr>
        <w:t xml:space="preserve"> Арал-Сырдария бассейнінің айналмалы нүктелердің географиялық координаттары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bl>
    <w:bookmarkStart w:name="z121" w:id="110"/>
    <w:p>
      <w:pPr>
        <w:spacing w:after="0"/>
        <w:ind w:left="0"/>
        <w:jc w:val="left"/>
      </w:pPr>
      <w:r>
        <w:rPr>
          <w:rFonts w:ascii="Times New Roman"/>
          <w:b/>
          <w:i w:val="false"/>
          <w:color w:val="000000"/>
        </w:rPr>
        <w:t xml:space="preserve"> "Қазақстан Республикасы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мекемесінің ережесі</w:t>
      </w:r>
    </w:p>
    <w:bookmarkEnd w:id="110"/>
    <w:bookmarkStart w:name="z122" w:id="111"/>
    <w:p>
      <w:pPr>
        <w:spacing w:after="0"/>
        <w:ind w:left="0"/>
        <w:jc w:val="left"/>
      </w:pPr>
      <w:r>
        <w:rPr>
          <w:rFonts w:ascii="Times New Roman"/>
          <w:b/>
          <w:i w:val="false"/>
          <w:color w:val="000000"/>
        </w:rPr>
        <w:t xml:space="preserve"> 1. Жалпы ереже</w:t>
      </w:r>
    </w:p>
    <w:bookmarkEnd w:id="111"/>
    <w:p>
      <w:pPr>
        <w:spacing w:after="0"/>
        <w:ind w:left="0"/>
        <w:jc w:val="left"/>
      </w:pPr>
    </w:p>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 жөніндегі комитетінің Су ресурстарын пайдалануды реттеу және қорғау жөніндегі Балқаш-Алакөл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өз құзыреті шегінде су қорын пайдалануды реттеу мен қорғау саласында іске асыру және бақылау функцияларын жүзеге асыратын аумақтық органы болып табылады, Алматы қаласының, Алматы облысының, Жетісу облысының аумағына, Жамбыл облысының ішінара Мойынқұм және Қордай аудандарына, Балқаш қаласы, Приозерск қаласы, Қарағанды облысының Ақтоғай және ішінара Қарқаралы және Шет аудандарына, сондай-ақ Абай облысының Үржар және Аягөз аудандары аумақтарына өкілдігі таратылады және қызметі жүзеге асырылады. Инспекцияның Жетысу облысында бөлімі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 w:id="11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2"/>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125" w:id="113"/>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113"/>
    <w:bookmarkStart w:name="z126" w:id="114"/>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114"/>
    <w:bookmarkStart w:name="z127" w:id="115"/>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115"/>
    <w:bookmarkStart w:name="z128" w:id="116"/>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116"/>
    <w:bookmarkStart w:name="z129" w:id="117"/>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117"/>
    <w:bookmarkStart w:name="z130" w:id="118"/>
    <w:p>
      <w:pPr>
        <w:spacing w:after="0"/>
        <w:ind w:left="0"/>
        <w:jc w:val="both"/>
      </w:pPr>
      <w:r>
        <w:rPr>
          <w:rFonts w:ascii="Times New Roman"/>
          <w:b w:val="false"/>
          <w:i w:val="false"/>
          <w:color w:val="000000"/>
          <w:sz w:val="28"/>
        </w:rPr>
        <w:t>
      8. Инспекцияның орналасқан жері: Қазақстан Республикасы, индексі 050016, Алматы қаласы, Абылай хан даңғылы, 2 үй.</w:t>
      </w:r>
    </w:p>
    <w:bookmarkEnd w:id="118"/>
    <w:bookmarkStart w:name="z131" w:id="119"/>
    <w:p>
      <w:pPr>
        <w:spacing w:after="0"/>
        <w:ind w:left="0"/>
        <w:jc w:val="both"/>
      </w:pPr>
      <w:r>
        <w:rPr>
          <w:rFonts w:ascii="Times New Roman"/>
          <w:b w:val="false"/>
          <w:i w:val="false"/>
          <w:color w:val="000000"/>
          <w:sz w:val="28"/>
        </w:rPr>
        <w:t>
      9. Мемлекеттік органның толық атауы – "Қазақстан Республикасы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119"/>
    <w:bookmarkStart w:name="z132" w:id="12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20"/>
    <w:bookmarkStart w:name="z133" w:id="121"/>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121"/>
    <w:bookmarkStart w:name="z134" w:id="12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122"/>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135" w:id="123"/>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23"/>
    <w:bookmarkStart w:name="z136" w:id="124"/>
    <w:p>
      <w:pPr>
        <w:spacing w:after="0"/>
        <w:ind w:left="0"/>
        <w:jc w:val="both"/>
      </w:pPr>
      <w:r>
        <w:rPr>
          <w:rFonts w:ascii="Times New Roman"/>
          <w:b w:val="false"/>
          <w:i w:val="false"/>
          <w:color w:val="000000"/>
          <w:sz w:val="28"/>
        </w:rPr>
        <w:t>
      13. Міндеттері:</w:t>
      </w:r>
    </w:p>
    <w:bookmarkEnd w:id="124"/>
    <w:bookmarkStart w:name="z137" w:id="125"/>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125"/>
    <w:bookmarkStart w:name="z138" w:id="126"/>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126"/>
    <w:bookmarkStart w:name="z139" w:id="127"/>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127"/>
    <w:bookmarkStart w:name="z140" w:id="128"/>
    <w:p>
      <w:pPr>
        <w:spacing w:after="0"/>
        <w:ind w:left="0"/>
        <w:jc w:val="both"/>
      </w:pPr>
      <w:r>
        <w:rPr>
          <w:rFonts w:ascii="Times New Roman"/>
          <w:b w:val="false"/>
          <w:i w:val="false"/>
          <w:color w:val="000000"/>
          <w:sz w:val="28"/>
        </w:rPr>
        <w:t>
      14. Инспекцияның құқықтары мен міндеттері:</w:t>
      </w:r>
    </w:p>
    <w:bookmarkEnd w:id="128"/>
    <w:bookmarkStart w:name="z141" w:id="129"/>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129"/>
    <w:bookmarkStart w:name="z142" w:id="130"/>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130"/>
    <w:bookmarkStart w:name="z143" w:id="131"/>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131"/>
    <w:bookmarkStart w:name="z144" w:id="132"/>
    <w:p>
      <w:pPr>
        <w:spacing w:after="0"/>
        <w:ind w:left="0"/>
        <w:jc w:val="both"/>
      </w:pPr>
      <w:r>
        <w:rPr>
          <w:rFonts w:ascii="Times New Roman"/>
          <w:b w:val="false"/>
          <w:i w:val="false"/>
          <w:color w:val="000000"/>
          <w:sz w:val="28"/>
        </w:rPr>
        <w:t>
      15. Функциялар:</w:t>
      </w:r>
    </w:p>
    <w:bookmarkEnd w:id="132"/>
    <w:bookmarkStart w:name="z145" w:id="133"/>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133"/>
    <w:bookmarkStart w:name="z146" w:id="134"/>
    <w:p>
      <w:pPr>
        <w:spacing w:after="0"/>
        <w:ind w:left="0"/>
        <w:jc w:val="both"/>
      </w:pPr>
      <w:r>
        <w:rPr>
          <w:rFonts w:ascii="Times New Roman"/>
          <w:b w:val="false"/>
          <w:i w:val="false"/>
          <w:color w:val="000000"/>
          <w:sz w:val="28"/>
        </w:rPr>
        <w:t>
      2) меншік иелерінің су шаруашылығы құрылысжайларының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134"/>
    <w:bookmarkStart w:name="z147" w:id="135"/>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135"/>
    <w:bookmarkStart w:name="z148" w:id="136"/>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136"/>
    <w:bookmarkStart w:name="z149" w:id="137"/>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137"/>
    <w:bookmarkStart w:name="z150" w:id="138"/>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құрылысжайларды салу және реконструкциялау жобаларын; пайдалы қазбаларды, су өсімдіктерін өндіру бойынша құрылысжай,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су қорғау белдеулері мен аймақтарында; су пайдаланушылардың су объектілерін сақтау, олардың жай-күйін жақсарту жөніндегі іс-шаралар жоспарларын келісуді жүзеге асырады;</w:t>
      </w:r>
    </w:p>
    <w:bookmarkEnd w:id="138"/>
    <w:bookmarkStart w:name="z151" w:id="139"/>
    <w:p>
      <w:pPr>
        <w:spacing w:after="0"/>
        <w:ind w:left="0"/>
        <w:jc w:val="both"/>
      </w:pPr>
      <w:r>
        <w:rPr>
          <w:rFonts w:ascii="Times New Roman"/>
          <w:b w:val="false"/>
          <w:i w:val="false"/>
          <w:color w:val="000000"/>
          <w:sz w:val="28"/>
        </w:rPr>
        <w:t>
      7) судың жай-күйіне әсер ететін кәсіпорындар мен басқа да құрылысжайлардың құрылысжай орындарын айқындау жөніндегі ұсыныстарды келісуді жүзеге асырады;</w:t>
      </w:r>
    </w:p>
    <w:bookmarkEnd w:id="139"/>
    <w:bookmarkStart w:name="z152" w:id="140"/>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140"/>
    <w:bookmarkStart w:name="z153" w:id="141"/>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141"/>
    <w:bookmarkStart w:name="z154" w:id="142"/>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142"/>
    <w:bookmarkStart w:name="z155" w:id="143"/>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143"/>
    <w:bookmarkStart w:name="z156" w:id="144"/>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құрылысжайларын пайдалану қағидаларын келіседі;</w:t>
      </w:r>
    </w:p>
    <w:bookmarkEnd w:id="144"/>
    <w:bookmarkStart w:name="z157" w:id="145"/>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145"/>
    <w:bookmarkStart w:name="z158" w:id="146"/>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146"/>
    <w:bookmarkStart w:name="z159" w:id="147"/>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147"/>
    <w:bookmarkStart w:name="z160" w:id="148"/>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148"/>
    <w:bookmarkStart w:name="z161" w:id="149"/>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149"/>
    <w:bookmarkStart w:name="z162" w:id="150"/>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құрылысжайда немесе құрылғыларда орнатылатын суды есепке алу аспаптарын пломбалайды және алып тастауды жүргізеді;</w:t>
      </w:r>
    </w:p>
    <w:bookmarkEnd w:id="150"/>
    <w:bookmarkStart w:name="z163" w:id="151"/>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151"/>
    <w:bookmarkStart w:name="z164" w:id="152"/>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152"/>
    <w:bookmarkStart w:name="z165" w:id="153"/>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153"/>
    <w:bookmarkStart w:name="z166" w:id="154"/>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154"/>
    <w:bookmarkStart w:name="z167" w:id="155"/>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155"/>
    <w:bookmarkStart w:name="z168" w:id="156"/>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156"/>
    <w:bookmarkStart w:name="z169" w:id="157"/>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157"/>
    <w:bookmarkStart w:name="z170" w:id="158"/>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158"/>
    <w:bookmarkStart w:name="z171" w:id="159"/>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159"/>
    <w:bookmarkStart w:name="z172" w:id="160"/>
    <w:p>
      <w:pPr>
        <w:spacing w:after="0"/>
        <w:ind w:left="0"/>
        <w:jc w:val="both"/>
      </w:pPr>
      <w:r>
        <w:rPr>
          <w:rFonts w:ascii="Times New Roman"/>
          <w:b w:val="false"/>
          <w:i w:val="false"/>
          <w:color w:val="000000"/>
          <w:sz w:val="28"/>
        </w:rPr>
        <w:t>
      28) су жинау құрылысжайларын, су шаруашылығы жүйелері мен су қоймаларын пайдалану тәртібінің сақталуын бақылауды жүзеге асырады;</w:t>
      </w:r>
    </w:p>
    <w:bookmarkEnd w:id="160"/>
    <w:bookmarkStart w:name="z173" w:id="161"/>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161"/>
    <w:bookmarkStart w:name="z174" w:id="162"/>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162"/>
    <w:bookmarkStart w:name="z175" w:id="163"/>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163"/>
    <w:bookmarkStart w:name="z176" w:id="164"/>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164"/>
    <w:bookmarkStart w:name="z177" w:id="165"/>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165"/>
    <w:bookmarkStart w:name="z178" w:id="166"/>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166"/>
    <w:bookmarkStart w:name="z179" w:id="167"/>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167"/>
    <w:bookmarkStart w:name="z180" w:id="168"/>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168"/>
    <w:bookmarkStart w:name="z181" w:id="169"/>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169"/>
    <w:bookmarkStart w:name="z182" w:id="170"/>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170"/>
    <w:bookmarkStart w:name="z183" w:id="171"/>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171"/>
    <w:bookmarkStart w:name="z184" w:id="172"/>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172"/>
    <w:bookmarkStart w:name="z185" w:id="173"/>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173"/>
    <w:bookmarkStart w:name="z186" w:id="174"/>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174"/>
    <w:bookmarkStart w:name="z187" w:id="175"/>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175"/>
    <w:bookmarkStart w:name="z188" w:id="176"/>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176"/>
    <w:bookmarkStart w:name="z189" w:id="177"/>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177"/>
    <w:bookmarkStart w:name="z190" w:id="178"/>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178"/>
    <w:bookmarkStart w:name="z191" w:id="179"/>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179"/>
    <w:bookmarkStart w:name="z192" w:id="180"/>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180"/>
    <w:bookmarkStart w:name="z193" w:id="181"/>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181"/>
    <w:bookmarkStart w:name="z194" w:id="182"/>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2"/>
    <w:bookmarkStart w:name="z195" w:id="183"/>
    <w:p>
      <w:pPr>
        <w:spacing w:after="0"/>
        <w:ind w:left="0"/>
        <w:jc w:val="left"/>
      </w:pPr>
      <w:r>
        <w:rPr>
          <w:rFonts w:ascii="Times New Roman"/>
          <w:b/>
          <w:i w:val="false"/>
          <w:color w:val="000000"/>
        </w:rPr>
        <w:t xml:space="preserve"> 3. Инспекция қызметін ұйымдастыру</w:t>
      </w:r>
    </w:p>
    <w:bookmarkEnd w:id="183"/>
    <w:bookmarkStart w:name="z196" w:id="184"/>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184"/>
    <w:bookmarkStart w:name="z197" w:id="185"/>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185"/>
    <w:bookmarkStart w:name="z198" w:id="18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186"/>
    <w:bookmarkStart w:name="z199" w:id="187"/>
    <w:p>
      <w:pPr>
        <w:spacing w:after="0"/>
        <w:ind w:left="0"/>
        <w:jc w:val="both"/>
      </w:pPr>
      <w:r>
        <w:rPr>
          <w:rFonts w:ascii="Times New Roman"/>
          <w:b w:val="false"/>
          <w:i w:val="false"/>
          <w:color w:val="000000"/>
          <w:sz w:val="28"/>
        </w:rPr>
        <w:t>
      19. Инспекция басшысының өкілеттіктері:</w:t>
      </w:r>
    </w:p>
    <w:bookmarkEnd w:id="187"/>
    <w:bookmarkStart w:name="z200" w:id="188"/>
    <w:p>
      <w:pPr>
        <w:spacing w:after="0"/>
        <w:ind w:left="0"/>
        <w:jc w:val="both"/>
      </w:pPr>
      <w:r>
        <w:rPr>
          <w:rFonts w:ascii="Times New Roman"/>
          <w:b w:val="false"/>
          <w:i w:val="false"/>
          <w:color w:val="000000"/>
          <w:sz w:val="28"/>
        </w:rPr>
        <w:t>
      1) өз құзыреті шегінде бұйрықтарға қол қоюға;</w:t>
      </w:r>
    </w:p>
    <w:bookmarkEnd w:id="188"/>
    <w:bookmarkStart w:name="z201" w:id="189"/>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189"/>
    <w:bookmarkStart w:name="z202" w:id="190"/>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190"/>
    <w:bookmarkStart w:name="z203" w:id="191"/>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191"/>
    <w:bookmarkStart w:name="z204" w:id="192"/>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192"/>
    <w:bookmarkStart w:name="z205" w:id="193"/>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193"/>
    <w:bookmarkStart w:name="z206" w:id="194"/>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 Қазақстан Республикасының қолданыстағы заңнамасына сәйкес мемлекеттік органдарда және өзге де ұйымдарда ұсынуға;";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мемлекеттік органдар мен өзге де ұйымдарда Инспекцияның мүдделерін білдіру үшін сенімхат беруге міндетті.</w:t>
      </w:r>
    </w:p>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8" w:id="195"/>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195"/>
    <w:bookmarkStart w:name="z209" w:id="196"/>
    <w:p>
      <w:pPr>
        <w:spacing w:after="0"/>
        <w:ind w:left="0"/>
        <w:jc w:val="left"/>
      </w:pPr>
      <w:r>
        <w:rPr>
          <w:rFonts w:ascii="Times New Roman"/>
          <w:b/>
          <w:i w:val="false"/>
          <w:color w:val="000000"/>
        </w:rPr>
        <w:t xml:space="preserve"> 4. Инспекция мүлкі</w:t>
      </w:r>
    </w:p>
    <w:bookmarkEnd w:id="196"/>
    <w:bookmarkStart w:name="z210" w:id="19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19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211" w:id="19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98"/>
    <w:bookmarkStart w:name="z212" w:id="199"/>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199"/>
    <w:bookmarkStart w:name="z213" w:id="200"/>
    <w:p>
      <w:pPr>
        <w:spacing w:after="0"/>
        <w:ind w:left="0"/>
        <w:jc w:val="left"/>
      </w:pPr>
      <w:r>
        <w:rPr>
          <w:rFonts w:ascii="Times New Roman"/>
          <w:b/>
          <w:i w:val="false"/>
          <w:color w:val="000000"/>
        </w:rPr>
        <w:t xml:space="preserve"> 5. Инспекцияны қайта ұйымдастыру және тарату</w:t>
      </w:r>
    </w:p>
    <w:bookmarkEnd w:id="200"/>
    <w:bookmarkStart w:name="z214" w:id="20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Балқаш-Алакөл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 ережесіне</w:t>
            </w:r>
            <w:r>
              <w:br/>
            </w:r>
            <w:r>
              <w:rPr>
                <w:rFonts w:ascii="Times New Roman"/>
                <w:b w:val="false"/>
                <w:i w:val="false"/>
                <w:color w:val="000000"/>
                <w:sz w:val="20"/>
              </w:rPr>
              <w:t>қосымша</w:t>
            </w:r>
          </w:p>
        </w:tc>
      </w:tr>
    </w:tbl>
    <w:bookmarkStart w:name="z216" w:id="202"/>
    <w:p>
      <w:pPr>
        <w:spacing w:after="0"/>
        <w:ind w:left="0"/>
        <w:jc w:val="left"/>
      </w:pPr>
      <w:r>
        <w:rPr>
          <w:rFonts w:ascii="Times New Roman"/>
          <w:b/>
          <w:i w:val="false"/>
          <w:color w:val="000000"/>
        </w:rPr>
        <w:t xml:space="preserve"> Су ресурстарын пайдалануды реттеу және қорғау жөніндегі Балқаш-Алакөл бассейндік инспекциясы қызметінің аумақтық салаларының шекараларын сипаттау</w:t>
      </w:r>
    </w:p>
    <w:bookmarkEnd w:id="202"/>
    <w:p>
      <w:pPr>
        <w:spacing w:after="0"/>
        <w:ind w:left="0"/>
        <w:jc w:val="both"/>
      </w:pPr>
      <w:r>
        <w:rPr>
          <w:rFonts w:ascii="Times New Roman"/>
          <w:b w:val="false"/>
          <w:i w:val="false"/>
          <w:color w:val="000000"/>
          <w:sz w:val="28"/>
        </w:rPr>
        <w:t>
      Инспекция қызметінің аумағы негізінен Балқаш көлі мен Алакөл-Сассықкөл көлдер жүйесінің қоректену облысының аумақтарын біріктіреді. Әкімшілік жағынан ол бүкіл Алматы облысын, Жетісу облысын, Қарағанды облысының оңтүстік-шығыс бөлігін және Абай облысының оңтүстік-батыс бөлігін және Жамбыл облысының солтүстік-шығыс бөлігін қамтиды.</w:t>
      </w:r>
    </w:p>
    <w:p>
      <w:pPr>
        <w:spacing w:after="0"/>
        <w:ind w:left="0"/>
        <w:jc w:val="both"/>
      </w:pPr>
      <w:r>
        <w:rPr>
          <w:rFonts w:ascii="Times New Roman"/>
          <w:b w:val="false"/>
          <w:i w:val="false"/>
          <w:color w:val="000000"/>
          <w:sz w:val="28"/>
        </w:rPr>
        <w:t>
      Балқаш-Алакөл бассейнінің оңтүстік шекарасы Жамбыл және Алматы облыстарын бөлетін әкімшілік сызықпен мемлекеттік таңбалау сызығының (Қазақстан-Қырғызстан) қиылысу нүктесінен басталады (13- нүкте) және Қастек жотасы бойынша солтүстік-батысқа қарай, одан әрі Қараконыс және Қастек өзендері арқылы өтеді, содан кейін Жетіжол жотасы бойынша 2405 биіктік белгісіне (14- нүкте) жетеді.</w:t>
      </w:r>
    </w:p>
    <w:p>
      <w:pPr>
        <w:spacing w:after="0"/>
        <w:ind w:left="0"/>
        <w:jc w:val="both"/>
      </w:pPr>
      <w:r>
        <w:rPr>
          <w:rFonts w:ascii="Times New Roman"/>
          <w:b w:val="false"/>
          <w:i w:val="false"/>
          <w:color w:val="000000"/>
          <w:sz w:val="28"/>
        </w:rPr>
        <w:t>
      Осыдан кейін су шаруашылығы бассейнінің шекарасы Жамбыл облысының аумағы арқылы өтеді. 14-ші нүктеден бастап шекара су алабы бойынша солтүстік-батыс бағытта жүруді жалғастырады, қара жолды кесіп өтеді, Жамбыл облысының Сұлутор, үлкен Сұлутор елді мекендерін солтүстік-шығыстан айналып өтіп, Балашово елді мекеніне жетеді. Қордай асуынан өткеннен кейін шекара Кіндіктас тауларының суайрығы бойынша, Айтау тауларының суайрығы бойынша жалғасады, № 3 Пикет елді мекеніне жетеді (15-нүкте).</w:t>
      </w:r>
    </w:p>
    <w:p>
      <w:pPr>
        <w:spacing w:after="0"/>
        <w:ind w:left="0"/>
        <w:jc w:val="both"/>
      </w:pPr>
      <w:r>
        <w:rPr>
          <w:rFonts w:ascii="Times New Roman"/>
          <w:b w:val="false"/>
          <w:i w:val="false"/>
          <w:color w:val="000000"/>
          <w:sz w:val="28"/>
        </w:rPr>
        <w:t>
      Бұдан әрі шекара Айтау және Майжарылған тауларының суайрықтарымен, Орынбай құдығының жанынан, Сарыбастау мен Қаршығалы өзендерінің аралығымен жалғасады. Одан кейін Желтау тауларының суайрығы бойымен солтүстік-батыс бағытта жүріп, жақын маңдағы Ақтасты құдығына апаратын жолды кесіп өтіп, Қызылтан тауына дейін жетеді (16-нүкте).</w:t>
      </w:r>
    </w:p>
    <w:p>
      <w:pPr>
        <w:spacing w:after="0"/>
        <w:ind w:left="0"/>
        <w:jc w:val="both"/>
      </w:pPr>
      <w:r>
        <w:rPr>
          <w:rFonts w:ascii="Times New Roman"/>
          <w:b w:val="false"/>
          <w:i w:val="false"/>
          <w:color w:val="000000"/>
          <w:sz w:val="28"/>
        </w:rPr>
        <w:t>
      Содан кейін шекара Шоқпаржал тауларымен жалғасады, Тасбұлақ құдығының жанындағы жолды кесіп өтеді және 62-ші нүктеде Қарағанды облысының әкімшілік шекарасымен қиылысады.</w:t>
      </w:r>
    </w:p>
    <w:p>
      <w:pPr>
        <w:spacing w:after="0"/>
        <w:ind w:left="0"/>
        <w:jc w:val="both"/>
      </w:pPr>
      <w:r>
        <w:rPr>
          <w:rFonts w:ascii="Times New Roman"/>
          <w:b w:val="false"/>
          <w:i w:val="false"/>
          <w:color w:val="000000"/>
          <w:sz w:val="28"/>
        </w:rPr>
        <w:t>
      Алдағы уақытта бассейннің шекарасы бағытты солтүстікке өзгертеді және Қарағанды облысының аумағы бойынша 631 (Екітау тауы) биіктік белгісі арқылы 664 (Қарабас тауы) белгісіне дейін өтеді (17-нүкте).</w:t>
      </w:r>
    </w:p>
    <w:p>
      <w:pPr>
        <w:spacing w:after="0"/>
        <w:ind w:left="0"/>
        <w:jc w:val="both"/>
      </w:pPr>
      <w:r>
        <w:rPr>
          <w:rFonts w:ascii="Times New Roman"/>
          <w:b w:val="false"/>
          <w:i w:val="false"/>
          <w:color w:val="000000"/>
          <w:sz w:val="28"/>
        </w:rPr>
        <w:t>
      17-ші нүктеден бастап бассейннің шекарасы ақсортопырақ пен Сайдамульды шатқалы арасында өтеді, 940 (Шауыпкелді тауы) және 563 (Кемер бугоры), Ұйбұлақ бұлағы (Шұнақ тауы) биіктік белгілері арқылы өтеді және 955 (Үшқызыл тауы) белгісінің 18-ші нүктесінде жабылады.</w:t>
      </w:r>
    </w:p>
    <w:p>
      <w:pPr>
        <w:spacing w:after="0"/>
        <w:ind w:left="0"/>
        <w:jc w:val="both"/>
      </w:pPr>
      <w:r>
        <w:rPr>
          <w:rFonts w:ascii="Times New Roman"/>
          <w:b w:val="false"/>
          <w:i w:val="false"/>
          <w:color w:val="000000"/>
          <w:sz w:val="28"/>
        </w:rPr>
        <w:t>
      Одан әрі шекара солтүстік-батысқа бұрылып, бір жағынан Сарыбұлақ және Шагажай өзендерінің суайрығымен, екінші жағынан Мойынты өзендерімен, Ұзынжал тауымен Қызылтас тауындағы 1037 белгісіне дейін (19-нүкте) жалғасады.</w:t>
      </w:r>
    </w:p>
    <w:p>
      <w:pPr>
        <w:spacing w:after="0"/>
        <w:ind w:left="0"/>
        <w:jc w:val="both"/>
      </w:pPr>
      <w:r>
        <w:rPr>
          <w:rFonts w:ascii="Times New Roman"/>
          <w:b w:val="false"/>
          <w:i w:val="false"/>
          <w:color w:val="000000"/>
          <w:sz w:val="28"/>
        </w:rPr>
        <w:t>
      Күрт шығысқа бұрылып, бассейн шекарасының сызығы Мойынты өзенінің бастауларының жоғарғы ағысын айналып өтіп, 1133 белгісін (Ешкіөлмес тауы) және Ақтас тауын (солтүстікке қарай) кесіп өтіп, Киік-Ақадыр темір жолын (Ақшағыл және босаға елді мекендерінің арасында) кесіп өтеді және Шүмек өзенінің бастауларының жоғарғы ағысында солтүстік-шығысқа бұрылады. Содан кейін 839 белгісі арқылы, одан әрі Қотырсельтей тауы мен Сақаубұлақ бұлағы арасындағы 930 белгісі арасында, Қарағанды және Қарабидайық өзендерінің бастауларының қиылысы бойымен 1053 биіктік белгісіне жақындайды (20-нүкте).</w:t>
      </w:r>
    </w:p>
    <w:p>
      <w:pPr>
        <w:spacing w:after="0"/>
        <w:ind w:left="0"/>
        <w:jc w:val="both"/>
      </w:pPr>
      <w:r>
        <w:rPr>
          <w:rFonts w:ascii="Times New Roman"/>
          <w:b w:val="false"/>
          <w:i w:val="false"/>
          <w:color w:val="000000"/>
          <w:sz w:val="28"/>
        </w:rPr>
        <w:t>
      Осы жерден шекара шығысқа қарай Бесшоқы тауына дейін (1110 м) өтеді, содан кейін оңтүстік-шығысқа қарай 1058 биіктік белгісіне бұрылады, бұдан әрі Қара Тоғанбай тауының оңтүстік бөлігі бойынша Қарағанды облысының Шет және Ақтоғай аудандарының әкімшілік шекараларын бөлетін 1140 белгісіне дейін өз бағытын жалғастырады. Шерубайнұра, Бидайық, Қарасай өзендерінің бастаулары мен Тоқырау өзенінің жоғарғы ағысындағы өзендер аралығынан бастап, сондай-ақ Қызылтас тауындағы 1138 белгісіне жақын өтіп, шекара сызығы солтүстік-шығысқа қарай 21-ші нүктеге дейін (1208 - белгі Соран тауы) өтеді.</w:t>
      </w:r>
    </w:p>
    <w:p>
      <w:pPr>
        <w:spacing w:after="0"/>
        <w:ind w:left="0"/>
        <w:jc w:val="both"/>
      </w:pPr>
      <w:r>
        <w:rPr>
          <w:rFonts w:ascii="Times New Roman"/>
          <w:b w:val="false"/>
          <w:i w:val="false"/>
          <w:color w:val="000000"/>
          <w:sz w:val="28"/>
        </w:rPr>
        <w:t>
      Осы жерден шекара оңтүстік-шығысқа бұрылады, Қарағанды облысының Ақтоғай және Қарақаралы аудандары арасындағы аудандық шекараны кесіп өтеді, Тоқырау және Қараменді өзендерінің бастауларынан солтүстікке қарай өтеді, Көктал өзендерінің бастауларын оңтүстіктен орайды, солтүстік-шығысқа бұрылады және 1268 м белгісі бар Ақбиік тауына жақындайды (22-нүкте).</w:t>
      </w:r>
    </w:p>
    <w:p>
      <w:pPr>
        <w:spacing w:after="0"/>
        <w:ind w:left="0"/>
        <w:jc w:val="both"/>
      </w:pPr>
      <w:r>
        <w:rPr>
          <w:rFonts w:ascii="Times New Roman"/>
          <w:b w:val="false"/>
          <w:i w:val="false"/>
          <w:color w:val="000000"/>
          <w:sz w:val="28"/>
        </w:rPr>
        <w:t>
      Осы белгіден бассейн сызығы солтүстік-шығысқа қарай суайрық бойымен, солтүстіктен Талды және оңтүстіктен Данбұлақ, Ақтайлақ сияқты өзендердің арасында, 28-ші нүктеге дейін созылып, үш бассейндік инспекция аумағының: Балқаш-Алакөл, Нұра-Сарысу және Ертіс аумақтарының түйісетін жерімен жылжуын жалғастыруда.</w:t>
      </w:r>
    </w:p>
    <w:p>
      <w:pPr>
        <w:spacing w:after="0"/>
        <w:ind w:left="0"/>
        <w:jc w:val="both"/>
      </w:pPr>
      <w:r>
        <w:rPr>
          <w:rFonts w:ascii="Times New Roman"/>
          <w:b w:val="false"/>
          <w:i w:val="false"/>
          <w:color w:val="000000"/>
          <w:sz w:val="28"/>
        </w:rPr>
        <w:t>
      Одан шығысқа қарай Белдетас елді мекенінен оңтүстікке қарай өтеді және солтүстіктен Ақжарық өзенінің салалары мен оңтүстіктен Шақабай, Қаражан және Құрөзек арасындағы суайрық бойымен өтеді. Әрі қарай Абай облысының шекарасын Қызылашы өзенінің бастауына жақын кесіп өтеді, солтүстіктен Сарыөзек өзенінің салаларын айналып өтеді, оңтүстікке қарай жүреді, 23-ші нүктеде Ащысу өзенінің бастауына жақын келеді.</w:t>
      </w:r>
    </w:p>
    <w:p>
      <w:pPr>
        <w:spacing w:after="0"/>
        <w:ind w:left="0"/>
        <w:jc w:val="both"/>
      </w:pPr>
      <w:r>
        <w:rPr>
          <w:rFonts w:ascii="Times New Roman"/>
          <w:b w:val="false"/>
          <w:i w:val="false"/>
          <w:color w:val="000000"/>
          <w:sz w:val="28"/>
        </w:rPr>
        <w:t>
      Әрі қарай, шекара шығысқа бұрылып, Барлықақ көлінің солтүстігінен өтеді, содан кейін оңтүстіктен Ақтөбекөл көліне Абай облысының Семей қаласы, Аягөз, Абай аудандарының шекараларының қиылысына жақын келеді. Одан кейін Абай ауданының аумағы бойынша оңтүстік-шығысқа қарай жүріп, оңтүстіктен Шаған өзенінің бастауын айналып өтеді, одан әрі солтүстік-шығысқа бұрылады, 1052 м белгіден өтіп, оңтүстік-шығысқа бұрылады және Шыңғыстау жотасының бойымен жалғасады. Бұл учаскеде шекара сызығы бір жағынан Шаған, Қарауылөзек, Тақыр, Мұқыр, Құндызды, қос және Ащысу өзендерінің бассейндері мен Бақанас, Көксала, Аягөз, таңсық, Ай және Қаракөл өзендерінің бассейндерінің суайрықтары арқылы өтеді. Бассейн сызығы Абай-Аягөз ауданының шекарасын, жұмақ тауының батысын кесіп өтеді, өзенаралық бойымен оңтүстікке бұрылып, 1304 метр белгісі бар Қособа тауына дейін созылады (24-нүкте).</w:t>
      </w:r>
    </w:p>
    <w:p>
      <w:pPr>
        <w:spacing w:after="0"/>
        <w:ind w:left="0"/>
        <w:jc w:val="both"/>
      </w:pPr>
      <w:r>
        <w:rPr>
          <w:rFonts w:ascii="Times New Roman"/>
          <w:b w:val="false"/>
          <w:i w:val="false"/>
          <w:color w:val="000000"/>
          <w:sz w:val="28"/>
        </w:rPr>
        <w:t>
      Осы белгіден бастап шекара алдымен шығыс бағытта қозғалады, содан кейін оңтүстікке қарай оралып, Қалғұты мен Қорымбай өзендерінің арасынан өтіп, одан әрі өз бағытын оңтүстік-шығысқа қарай өзгертеді, Қалғұты өзені мен Қалғұты мен Дөненбай елді мекендерінің бойымен созылады. Теңіз деңгейінен 910 метр биіктікке жетіп, солтүстік-шығысқа қарай орап, Аягөз-Жарма темір жолын кесіп өтеді, Ақкөл кенті, Қалғұты өзені мен Мамырсу арасында созылып, Топар елді мекеніне жақын қозғалады. Жарма және Аягөз аудандарының шекарасын 961 м белгіден алыс емес кесіп өтеді, Құп өзенінен солтүстікке қарай жылжиды, Құп және Арбалы өзендерінің аралығынан өтеді, оңтүстікке оралады, жарма және Аягөз аудандарын бөлетін шекараны қайтадан кесіп өтеді және 1033 метр белгісі бар Қайрақты тауына жетеді (25-нүкте).</w:t>
      </w:r>
    </w:p>
    <w:p>
      <w:pPr>
        <w:spacing w:after="0"/>
        <w:ind w:left="0"/>
        <w:jc w:val="both"/>
      </w:pPr>
      <w:r>
        <w:rPr>
          <w:rFonts w:ascii="Times New Roman"/>
          <w:b w:val="false"/>
          <w:i w:val="false"/>
          <w:color w:val="000000"/>
          <w:sz w:val="28"/>
        </w:rPr>
        <w:t>
      Оңтүстік-шығысқа қарай жылжып, Шекара Кіндікті өзенінің маңынан өтеді. Су шаруашылығы бассейнінің шекарасы Аягөз ауданынан Тарбағатай ауданына өтіп, оңтүстікке қарай бұрылып, Үмбет және Балтатарақ өзендерінің арасында орналасады, 1189 белгісін кесіп өтеді, Бұғаз – Еспе өзендерінің арасындағы шекара Тарбағатай ауданынан Аягөз ауданына өтеді, Барлы мен Бұғаз өзендерінің арасынан өтеді. Ол Барлы өзеніне параллель және өзен Аягөз-Тарбағатай шекарасымен түйісетін жерде қозғалады, су шаруашылығы бассейнінің белгі сызығы оңтүстікке бұрылып, Тарбағатай ауданында болады. Жіңішке өзенінен шығысқа қарай жылжи отырып, 1804 белгісі бар Желдіқара тауына қарай бағытын өзгертеді, бұл жерде шекара оңтүстік-батысқа қарай бұрылады, теңіз деңгейінен 2028 метр жоғары белгісі бар Өкпекті тауына дейін созылады (26-нүкте).</w:t>
      </w:r>
    </w:p>
    <w:p>
      <w:pPr>
        <w:spacing w:after="0"/>
        <w:ind w:left="0"/>
        <w:jc w:val="both"/>
      </w:pPr>
      <w:r>
        <w:rPr>
          <w:rFonts w:ascii="Times New Roman"/>
          <w:b w:val="false"/>
          <w:i w:val="false"/>
          <w:color w:val="000000"/>
          <w:sz w:val="28"/>
        </w:rPr>
        <w:t>
      Содан кейін Тарбағатай-Үржар аудандарының әкімшілік шекарасын кесіп өтіп, Аягөз өзенінің бойымен жүріп, Тікжолдынасу асуын айналып өтіп, шекара бойымен жүріп Тарбағатай ауданына өтеді. Қызасу асуында 2214 м белгісі бар жоғарыда аталған аудандардың шекарасымен жүріп, Тарбағатай тауларының жотасына өтіп, Қазақстан Республикасы мен Қытай Халық Республикасын бөлетін мемлекеттік шекараға дейін ұзартылады (27-ші нүкте) және осы шекара бойымен созылып, Қастек жотасының жанындағы 13-ші нүктеде жабылады.</w:t>
      </w:r>
    </w:p>
    <w:p>
      <w:pPr>
        <w:spacing w:after="0"/>
        <w:ind w:left="0"/>
        <w:jc w:val="both"/>
      </w:pPr>
      <w:r>
        <w:rPr>
          <w:rFonts w:ascii="Times New Roman"/>
          <w:b w:val="false"/>
          <w:i w:val="false"/>
          <w:color w:val="000000"/>
          <w:sz w:val="28"/>
        </w:rPr>
        <w:t>
      27-ші нүктеден 13-ші нүктеге дейінгі учаскеде бассейннің шығыс бөлігі Хан Тәңірі шыңына дейін Қазақстан Республикасы мен Қытай Халық Республикасының мемлекеттік шекарасы бойынша қатаң өтеді және одан әрі оңтүстікте Қазақстан Республикасы мен Қырғызстан Республикасы мемлекеттік шекарасымен тұспа-тұс келеді.</w:t>
      </w:r>
    </w:p>
    <w:bookmarkStart w:name="z217" w:id="203"/>
    <w:p>
      <w:pPr>
        <w:spacing w:after="0"/>
        <w:ind w:left="0"/>
        <w:jc w:val="left"/>
      </w:pPr>
      <w:r>
        <w:rPr>
          <w:rFonts w:ascii="Times New Roman"/>
          <w:b/>
          <w:i w:val="false"/>
          <w:color w:val="000000"/>
        </w:rPr>
        <w:t xml:space="preserve"> Балқаш-Алакөл бассейні айналмалы нүктелердің географиялық координаттары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3-қосымша</w:t>
            </w:r>
          </w:p>
        </w:tc>
      </w:tr>
    </w:tbl>
    <w:bookmarkStart w:name="z218" w:id="204"/>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мекемесінің ережесі</w:t>
      </w:r>
    </w:p>
    <w:bookmarkEnd w:id="204"/>
    <w:bookmarkStart w:name="z219" w:id="205"/>
    <w:p>
      <w:pPr>
        <w:spacing w:after="0"/>
        <w:ind w:left="0"/>
        <w:jc w:val="left"/>
      </w:pPr>
      <w:r>
        <w:rPr>
          <w:rFonts w:ascii="Times New Roman"/>
          <w:b/>
          <w:i w:val="false"/>
          <w:color w:val="000000"/>
        </w:rPr>
        <w:t xml:space="preserve"> 1. Жалпы ереже</w:t>
      </w:r>
    </w:p>
    <w:bookmarkEnd w:id="205"/>
    <w:bookmarkStart w:name="z220" w:id="206"/>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су қорын пайдалану мен қорғауды реттеу саласында іске асыру және бақылау функцияларын жүзеге асыратын өз құзыретіне жатады. Инспекцияның Павлодар және Шығыс Қазақстан облыстарында бөлімдері бар.</w:t>
      </w:r>
    </w:p>
    <w:bookmarkEnd w:id="206"/>
    <w:bookmarkStart w:name="z221" w:id="20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07"/>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222" w:id="208"/>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208"/>
    <w:bookmarkStart w:name="z223" w:id="209"/>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209"/>
    <w:bookmarkStart w:name="z224" w:id="210"/>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210"/>
    <w:bookmarkStart w:name="z225" w:id="21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211"/>
    <w:bookmarkStart w:name="z226" w:id="212"/>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212"/>
    <w:bookmarkStart w:name="z227" w:id="213"/>
    <w:p>
      <w:pPr>
        <w:spacing w:after="0"/>
        <w:ind w:left="0"/>
        <w:jc w:val="both"/>
      </w:pPr>
      <w:r>
        <w:rPr>
          <w:rFonts w:ascii="Times New Roman"/>
          <w:b w:val="false"/>
          <w:i w:val="false"/>
          <w:color w:val="000000"/>
          <w:sz w:val="28"/>
        </w:rPr>
        <w:t>
      8. Инспекцияның орналасқан жері: Қазақстан Республикасы, индексі 071410, Абай облысы, Семей қаласы, Өтепбаев көшесі, 4 үй.</w:t>
      </w:r>
    </w:p>
    <w:bookmarkEnd w:id="213"/>
    <w:bookmarkStart w:name="z228" w:id="214"/>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w:t>
      </w:r>
    </w:p>
    <w:bookmarkEnd w:id="214"/>
    <w:bookmarkStart w:name="z229" w:id="21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15"/>
    <w:bookmarkStart w:name="z230" w:id="216"/>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216"/>
    <w:bookmarkStart w:name="z231" w:id="21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217"/>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232" w:id="218"/>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218"/>
    <w:bookmarkStart w:name="z233" w:id="219"/>
    <w:p>
      <w:pPr>
        <w:spacing w:after="0"/>
        <w:ind w:left="0"/>
        <w:jc w:val="both"/>
      </w:pPr>
      <w:r>
        <w:rPr>
          <w:rFonts w:ascii="Times New Roman"/>
          <w:b w:val="false"/>
          <w:i w:val="false"/>
          <w:color w:val="000000"/>
          <w:sz w:val="28"/>
        </w:rPr>
        <w:t>
      13. Міндеттері:</w:t>
      </w:r>
    </w:p>
    <w:bookmarkEnd w:id="219"/>
    <w:bookmarkStart w:name="z234" w:id="220"/>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220"/>
    <w:bookmarkStart w:name="z235" w:id="221"/>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221"/>
    <w:bookmarkStart w:name="z236" w:id="222"/>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222"/>
    <w:bookmarkStart w:name="z237" w:id="223"/>
    <w:p>
      <w:pPr>
        <w:spacing w:after="0"/>
        <w:ind w:left="0"/>
        <w:jc w:val="both"/>
      </w:pPr>
      <w:r>
        <w:rPr>
          <w:rFonts w:ascii="Times New Roman"/>
          <w:b w:val="false"/>
          <w:i w:val="false"/>
          <w:color w:val="000000"/>
          <w:sz w:val="28"/>
        </w:rPr>
        <w:t>
      14. Инспекцияның құқықтары мен міндеттері:</w:t>
      </w:r>
    </w:p>
    <w:bookmarkEnd w:id="223"/>
    <w:bookmarkStart w:name="z238" w:id="224"/>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224"/>
    <w:bookmarkStart w:name="z239" w:id="225"/>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225"/>
    <w:bookmarkStart w:name="z240" w:id="226"/>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226"/>
    <w:bookmarkStart w:name="z241" w:id="227"/>
    <w:p>
      <w:pPr>
        <w:spacing w:after="0"/>
        <w:ind w:left="0"/>
        <w:jc w:val="both"/>
      </w:pPr>
      <w:r>
        <w:rPr>
          <w:rFonts w:ascii="Times New Roman"/>
          <w:b w:val="false"/>
          <w:i w:val="false"/>
          <w:color w:val="000000"/>
          <w:sz w:val="28"/>
        </w:rPr>
        <w:t>
      15. Функциялар:</w:t>
      </w:r>
    </w:p>
    <w:bookmarkEnd w:id="227"/>
    <w:bookmarkStart w:name="z242" w:id="228"/>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228"/>
    <w:bookmarkStart w:name="z243" w:id="229"/>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229"/>
    <w:bookmarkStart w:name="z244" w:id="230"/>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230"/>
    <w:bookmarkStart w:name="z245" w:id="231"/>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231"/>
    <w:bookmarkStart w:name="z246" w:id="232"/>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232"/>
    <w:bookmarkStart w:name="z247" w:id="233"/>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233"/>
    <w:bookmarkStart w:name="z248" w:id="234"/>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234"/>
    <w:bookmarkStart w:name="z249" w:id="235"/>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235"/>
    <w:bookmarkStart w:name="z250" w:id="236"/>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236"/>
    <w:bookmarkStart w:name="z251" w:id="237"/>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237"/>
    <w:bookmarkStart w:name="z252" w:id="238"/>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238"/>
    <w:bookmarkStart w:name="z253" w:id="239"/>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239"/>
    <w:bookmarkStart w:name="z254" w:id="240"/>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240"/>
    <w:bookmarkStart w:name="z255" w:id="241"/>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241"/>
    <w:bookmarkStart w:name="z256" w:id="242"/>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242"/>
    <w:bookmarkStart w:name="z257" w:id="243"/>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243"/>
    <w:bookmarkStart w:name="z258" w:id="244"/>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244"/>
    <w:bookmarkStart w:name="z259" w:id="245"/>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245"/>
    <w:bookmarkStart w:name="z260" w:id="246"/>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246"/>
    <w:bookmarkStart w:name="z261" w:id="247"/>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247"/>
    <w:bookmarkStart w:name="z262" w:id="248"/>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248"/>
    <w:bookmarkStart w:name="z263" w:id="249"/>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249"/>
    <w:bookmarkStart w:name="z264" w:id="250"/>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250"/>
    <w:bookmarkStart w:name="z265" w:id="251"/>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251"/>
    <w:bookmarkStart w:name="z266" w:id="252"/>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252"/>
    <w:bookmarkStart w:name="z267" w:id="253"/>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253"/>
    <w:bookmarkStart w:name="z268" w:id="254"/>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254"/>
    <w:bookmarkStart w:name="z269" w:id="255"/>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255"/>
    <w:bookmarkStart w:name="z270" w:id="256"/>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256"/>
    <w:bookmarkStart w:name="z271" w:id="257"/>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257"/>
    <w:bookmarkStart w:name="z272" w:id="258"/>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258"/>
    <w:bookmarkStart w:name="z273" w:id="259"/>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259"/>
    <w:bookmarkStart w:name="z274" w:id="260"/>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260"/>
    <w:bookmarkStart w:name="z275" w:id="261"/>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261"/>
    <w:bookmarkStart w:name="z276" w:id="262"/>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262"/>
    <w:bookmarkStart w:name="z277" w:id="263"/>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263"/>
    <w:bookmarkStart w:name="z278" w:id="264"/>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264"/>
    <w:bookmarkStart w:name="z279" w:id="265"/>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265"/>
    <w:bookmarkStart w:name="z280" w:id="266"/>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266"/>
    <w:bookmarkStart w:name="z281" w:id="267"/>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267"/>
    <w:bookmarkStart w:name="z282" w:id="268"/>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268"/>
    <w:bookmarkStart w:name="z283" w:id="269"/>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269"/>
    <w:bookmarkStart w:name="z284" w:id="270"/>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270"/>
    <w:bookmarkStart w:name="z285" w:id="271"/>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271"/>
    <w:bookmarkStart w:name="z286" w:id="272"/>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272"/>
    <w:bookmarkStart w:name="z287" w:id="273"/>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273"/>
    <w:bookmarkStart w:name="z288" w:id="274"/>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274"/>
    <w:bookmarkStart w:name="z289" w:id="275"/>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275"/>
    <w:bookmarkStart w:name="z290" w:id="276"/>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276"/>
    <w:bookmarkStart w:name="z291" w:id="277"/>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7"/>
    <w:bookmarkStart w:name="z292" w:id="278"/>
    <w:p>
      <w:pPr>
        <w:spacing w:after="0"/>
        <w:ind w:left="0"/>
        <w:jc w:val="left"/>
      </w:pPr>
      <w:r>
        <w:rPr>
          <w:rFonts w:ascii="Times New Roman"/>
          <w:b/>
          <w:i w:val="false"/>
          <w:color w:val="000000"/>
        </w:rPr>
        <w:t xml:space="preserve"> 3. Инспекция қызметін ұйымдастыру</w:t>
      </w:r>
    </w:p>
    <w:bookmarkEnd w:id="278"/>
    <w:bookmarkStart w:name="z293" w:id="279"/>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279"/>
    <w:bookmarkStart w:name="z294" w:id="280"/>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280"/>
    <w:bookmarkStart w:name="z295" w:id="28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281"/>
    <w:bookmarkStart w:name="z296" w:id="282"/>
    <w:p>
      <w:pPr>
        <w:spacing w:after="0"/>
        <w:ind w:left="0"/>
        <w:jc w:val="both"/>
      </w:pPr>
      <w:r>
        <w:rPr>
          <w:rFonts w:ascii="Times New Roman"/>
          <w:b w:val="false"/>
          <w:i w:val="false"/>
          <w:color w:val="000000"/>
          <w:sz w:val="28"/>
        </w:rPr>
        <w:t>
      19. Инспекция басшысының өкілеттіктері:</w:t>
      </w:r>
    </w:p>
    <w:bookmarkEnd w:id="282"/>
    <w:bookmarkStart w:name="z297" w:id="283"/>
    <w:p>
      <w:pPr>
        <w:spacing w:after="0"/>
        <w:ind w:left="0"/>
        <w:jc w:val="both"/>
      </w:pPr>
      <w:r>
        <w:rPr>
          <w:rFonts w:ascii="Times New Roman"/>
          <w:b w:val="false"/>
          <w:i w:val="false"/>
          <w:color w:val="000000"/>
          <w:sz w:val="28"/>
        </w:rPr>
        <w:t>
      1) өз құзыреті шегінде бұйрықтарға қол қоюға;</w:t>
      </w:r>
    </w:p>
    <w:bookmarkEnd w:id="283"/>
    <w:bookmarkStart w:name="z298" w:id="284"/>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284"/>
    <w:bookmarkStart w:name="z299" w:id="285"/>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285"/>
    <w:bookmarkStart w:name="z300" w:id="286"/>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286"/>
    <w:bookmarkStart w:name="z301" w:id="287"/>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287"/>
    <w:bookmarkStart w:name="z302" w:id="288"/>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288"/>
    <w:bookmarkStart w:name="z303" w:id="289"/>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 Қазақстан Республикасының қолданыстағы заңнамасына сәйкес мемлекеттік органдарда және өзге де ұйымдарда ұсынуға;";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мемлекеттік органдар мен өзге де ұйымдарда Инспекцияның мүдделерін білдіру үшін сенімхат беруге міндетті.</w:t>
      </w:r>
    </w:p>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5" w:id="290"/>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290"/>
    <w:bookmarkStart w:name="z306" w:id="291"/>
    <w:p>
      <w:pPr>
        <w:spacing w:after="0"/>
        <w:ind w:left="0"/>
        <w:jc w:val="left"/>
      </w:pPr>
      <w:r>
        <w:rPr>
          <w:rFonts w:ascii="Times New Roman"/>
          <w:b/>
          <w:i w:val="false"/>
          <w:color w:val="000000"/>
        </w:rPr>
        <w:t xml:space="preserve"> 4. Инспекция мүлкі</w:t>
      </w:r>
    </w:p>
    <w:bookmarkEnd w:id="291"/>
    <w:bookmarkStart w:name="z307" w:id="292"/>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29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308" w:id="29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93"/>
    <w:bookmarkStart w:name="z309" w:id="294"/>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294"/>
    <w:bookmarkStart w:name="z310" w:id="295"/>
    <w:p>
      <w:pPr>
        <w:spacing w:after="0"/>
        <w:ind w:left="0"/>
        <w:jc w:val="left"/>
      </w:pPr>
      <w:r>
        <w:rPr>
          <w:rFonts w:ascii="Times New Roman"/>
          <w:b/>
          <w:i w:val="false"/>
          <w:color w:val="000000"/>
        </w:rPr>
        <w:t xml:space="preserve"> 5. Инспекцияны қайта ұйымдастыру және тарату</w:t>
      </w:r>
    </w:p>
    <w:bookmarkEnd w:id="295"/>
    <w:bookmarkStart w:name="z311" w:id="29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Ертіс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 қосымша</w:t>
            </w:r>
          </w:p>
        </w:tc>
      </w:tr>
    </w:tbl>
    <w:bookmarkStart w:name="z313" w:id="297"/>
    <w:p>
      <w:pPr>
        <w:spacing w:after="0"/>
        <w:ind w:left="0"/>
        <w:jc w:val="left"/>
      </w:pPr>
      <w:r>
        <w:rPr>
          <w:rFonts w:ascii="Times New Roman"/>
          <w:b/>
          <w:i w:val="false"/>
          <w:color w:val="000000"/>
        </w:rPr>
        <w:t xml:space="preserve"> Су ресурстарын пайдалануды реттеу және қорғау жөніндегі Ертіс бассейндік инспекциясы аумақтық қызмет салаларының шекараларын сипаттау</w:t>
      </w:r>
    </w:p>
    <w:bookmarkEnd w:id="297"/>
    <w:p>
      <w:pPr>
        <w:spacing w:after="0"/>
        <w:ind w:left="0"/>
        <w:jc w:val="both"/>
      </w:pPr>
      <w:r>
        <w:rPr>
          <w:rFonts w:ascii="Times New Roman"/>
          <w:b w:val="false"/>
          <w:i w:val="false"/>
          <w:color w:val="000000"/>
          <w:sz w:val="28"/>
        </w:rPr>
        <w:t>
      Инспекция қызметінің аумағы Ертіс өзенінің бассейнімен, сондай-ақ ағынсыз аймаққа кіретін өзендердің - Өленті, Шідерті, Ащысу және Түндік таяз бассейндерімен анықталады.</w:t>
      </w:r>
    </w:p>
    <w:p>
      <w:pPr>
        <w:spacing w:after="0"/>
        <w:ind w:left="0"/>
        <w:jc w:val="both"/>
      </w:pPr>
      <w:r>
        <w:rPr>
          <w:rFonts w:ascii="Times New Roman"/>
          <w:b w:val="false"/>
          <w:i w:val="false"/>
          <w:color w:val="000000"/>
          <w:sz w:val="28"/>
        </w:rPr>
        <w:t>
      Әкімшілік жағынан ол толығымен дерлік Абай облысын, Шығыс Қазақстан және Павлодар облыстарын, сондай-ақ Ақмола (батыста) және Қарағанды (оңтүстік-батыста) облыстарының ұсақ фрагменттерін қамтиды.</w:t>
      </w:r>
    </w:p>
    <w:p>
      <w:pPr>
        <w:spacing w:after="0"/>
        <w:ind w:left="0"/>
        <w:jc w:val="both"/>
      </w:pPr>
      <w:r>
        <w:rPr>
          <w:rFonts w:ascii="Times New Roman"/>
          <w:b w:val="false"/>
          <w:i w:val="false"/>
          <w:color w:val="000000"/>
          <w:sz w:val="28"/>
        </w:rPr>
        <w:t>
      Ертіс бассейнінің оңтүстік шекарасы Қазақстан Республикасы мен Қытай Халық Республикасын бөлетін мемлекеттік шекарадан басталады (27-нүкте), Тарбағатай тауларының жотасы және Ақсуат - Үржар аудандарының әкімшілік шекарасы бойынша ілгерілейді (Кіші Сырғанақ асуы маңындағы және 2214 м белгісі бар Қызасу асуындағы учаскелерді қоспағанда, Үржар ауданының аумағына елеусіз кіреберіс өтеді). Қызасу асуынан шекара жоғарыда аталған аудандардың шекарасы бойынша солтүстік-батыс бағытта қозғалуды жалғастырады, одан әрі оңтүстік-батысқа (Үржар ауданының аумағына) бұрылады, базар мен Кіші Үржар өзендері аралығымен өтеді, Тікжолдынасу асуы мен Базар өзенінің жоғарғы ағысын айналып өтіп, солтүстікке қарай Ақсуат ауданына оралады. 26-шы нүктеге дейін (2328-белгі Өкпекті тауы), Аягөз және Ақсуат аудандарының қиылысы ауданына дейін бассейн шекарасының елеусіз бөлігі Ақсуат ауданының аумағы арқылы өтеді және Аягөз өзенінің бойымен созылады.</w:t>
      </w:r>
    </w:p>
    <w:p>
      <w:pPr>
        <w:spacing w:after="0"/>
        <w:ind w:left="0"/>
        <w:jc w:val="both"/>
      </w:pPr>
      <w:r>
        <w:rPr>
          <w:rFonts w:ascii="Times New Roman"/>
          <w:b w:val="false"/>
          <w:i w:val="false"/>
          <w:color w:val="000000"/>
          <w:sz w:val="28"/>
        </w:rPr>
        <w:t>
      Өкпекті тауынан (26-нүкте) шекара Ақсуат ауданының аумағы бойынша солтүстік-шығысқа қарай жылжып, Кішкене Бұғаз және Жіңішке өзендерінің арасынан өтеді, Желдіқара тауына дейін 1804 метр ең жоғары белгімен созылады, содан кейін батысқа қарай орап, Орта Бұғаз бен Жіңішкені бөледі. Орта Бұғаз және Жіңішке өзендерінің арасынан өтіп бара жатып, бассейн сызығы Борлы өзенінің сағасы мен Аягөз-Ақсуат аудандарының сызықтары түйіскен жерге дейін созылып, солтүстікке қарай бағытын өзгертеді. Осыдан кейін бассейннің шекарасы Борлы өзенінің бойымен солтүстік-батысқа қарай (Аягөз ауданының аумағы), 1503 белгісінің батысында Еспе-Бұғаз өзені аралығына дейін созылып, солтүстік-шығысқа қарай бағыт алады.</w:t>
      </w:r>
    </w:p>
    <w:p>
      <w:pPr>
        <w:spacing w:after="0"/>
        <w:ind w:left="0"/>
        <w:jc w:val="both"/>
      </w:pPr>
      <w:r>
        <w:rPr>
          <w:rFonts w:ascii="Times New Roman"/>
          <w:b w:val="false"/>
          <w:i w:val="false"/>
          <w:color w:val="000000"/>
          <w:sz w:val="28"/>
        </w:rPr>
        <w:t>
      Одан әрі шекара Ақсуат ауданының аумағына енеді, 1189 белгісі бар биіктіктен сәл батысқа қарай, бір жағынан Балта-Тарақ және Еспе өзендерінің суайрықтары, екінші жағынан Үмбет пен Кіндікті бойлай өтеді. Сағымжал тауының жанында (1212-белгі) солтүстік-батысқа бұрылып, Аягөз ауданының аумағы бойынша жүріп, Қайрақты тауының ауданындағы Көкпекті өзенінің басына қарай 1033 (25-нүкте) белгісімен өтеді.</w:t>
      </w:r>
    </w:p>
    <w:p>
      <w:pPr>
        <w:spacing w:after="0"/>
        <w:ind w:left="0"/>
        <w:jc w:val="both"/>
      </w:pPr>
      <w:r>
        <w:rPr>
          <w:rFonts w:ascii="Times New Roman"/>
          <w:b w:val="false"/>
          <w:i w:val="false"/>
          <w:color w:val="000000"/>
          <w:sz w:val="28"/>
        </w:rPr>
        <w:t>
      25-ші нүктеден бастап шекара сәл иілу жасайды, алдымен солтүстікке бұрылады, содан кейін оңтүстік-батыс бағытта созылып, Құп өзенінің бойымен Жарма ауданының аумағы арқылы 961 белгісіне дейін созылады. Осы белгіден бассейн сызығы Жарма ауданынан Аягөз ауданына өтеді, Ақкілет, Дөненбай, Қалғұты елді мекендерінен оңтүстікке қарай жылжи отырып, темір және автомагистральді жолды кесіп өтеді, Қалғұты және Айғыз өзендерінің арасын солтүстікке қарай Ақшатау жотасына орайды. Содан кейін ол батысқа қарай 24-ші нүктеге бұрылып, Кособа тауына жетеді, ең жоғары белгісі 1304 метр.</w:t>
      </w:r>
    </w:p>
    <w:p>
      <w:pPr>
        <w:spacing w:after="0"/>
        <w:ind w:left="0"/>
        <w:jc w:val="both"/>
      </w:pPr>
      <w:r>
        <w:rPr>
          <w:rFonts w:ascii="Times New Roman"/>
          <w:b w:val="false"/>
          <w:i w:val="false"/>
          <w:color w:val="000000"/>
          <w:sz w:val="28"/>
        </w:rPr>
        <w:t>
      Одан әрі Ақшатау жотасы бойынша, Шет, Сарыөзек, Қос, Құндызды, Мұқыр және Тақыр (солтүстік бөлігі) және Көксала, Балқыбек, Байқошқар (оңтүстік бөлігі) өзендерінің суайрықтары арасында су шаруашылығы бассейнінің шекарасы солтүстік-батысқа қарай Шыңғыстау тауларының суайрығына қарай алдымен Аягөз ауданының аумағы бойынша және 1119-белгіде жылжиды. Жұмақ Абай ауданының аумағына кіреді. Шекараның одан әрі қозғалысы Шыңғыстау жотасы бойынша солтүстік-батысқа қарай Қызылоба тауының солтүстігінен (1064 белгі), Қарауылөзек, Қарлыбұлақ өзендері мен Бақанас өзенінің жоғарғы ағысы арқылы өтеді. Содан кейін Шатқалан өзенінің бастауынан (Байқошқар өзенінің саласы) басталатын бассейн сызығы оңтүстік-батыс бағытта 1052 белгісі арқылы өтеді. Шаған өзенінің жоғарғы ағысында бассейннің шекарасы солтүстік-батысқа қарай бұрылады, Ақтабекөл көлінің маңынан (оңтүстікке қарай) өтеді және Ақшоқы тауындағы 973 белгісіне жетпей Семей қаласы әкімдігінің әкімшілік бағынысындағы аумаққа солтүстік-батысқа бұрылады. Бұдан әрі шекара сызығы Аягөз ауданы мен Семей қаласының әкімдігіне әкімшілік бағынатын аумақ арасындағы аудандық шекараның солтүстігінде және Барлыкак көлі ауданында оңтүстік-батысқа қарай 893 белгіге дейін бұрылады, одан әрі батысқа қарай бағытты өзгертеді және Мейізек елді мекенінің маңында 23-ші нүктеге жетеді.</w:t>
      </w:r>
    </w:p>
    <w:p>
      <w:pPr>
        <w:spacing w:after="0"/>
        <w:ind w:left="0"/>
        <w:jc w:val="both"/>
      </w:pPr>
      <w:r>
        <w:rPr>
          <w:rFonts w:ascii="Times New Roman"/>
          <w:b w:val="false"/>
          <w:i w:val="false"/>
          <w:color w:val="000000"/>
          <w:sz w:val="28"/>
        </w:rPr>
        <w:t>
      23-ші нүктеден бастап шекара Құрөзек өзеніне параллель солтүстік-батыс бағытта қозғалады. Осы өзеннің бастауында Инспекция желісі оңтүстік-батысқа бұрылып, автожол бойымен жүріп, Абай облысынан Қарағанды облысына көшуді жүзеге асырады және Үшқын, Қосай қыстағының оңтүстігіне, сондай-ақ Белдеутас елді мекеніне өтеді. Бұдан әрі шекара сызығы үш бассейндік инспекцияның: Нұра-Сарысу, Балқаш-Алакөл және Ертіс БИ қызмет аймағының аумағын бөлетін 28-ші нүктеге жетеді.</w:t>
      </w:r>
    </w:p>
    <w:p>
      <w:pPr>
        <w:spacing w:after="0"/>
        <w:ind w:left="0"/>
        <w:jc w:val="both"/>
      </w:pPr>
      <w:r>
        <w:rPr>
          <w:rFonts w:ascii="Times New Roman"/>
          <w:b w:val="false"/>
          <w:i w:val="false"/>
          <w:color w:val="000000"/>
          <w:sz w:val="28"/>
        </w:rPr>
        <w:t>
      Солтүстікке қарай бассейн сызығы кент тауларын кесіп өтіп, Қадыр мен Ақжарық өзендері арқылы, Ақтау тауы арқылы өтеді (1175 м) және 29-шы нүктеде Бақты тауына жетеді.</w:t>
      </w:r>
    </w:p>
    <w:p>
      <w:pPr>
        <w:spacing w:after="0"/>
        <w:ind w:left="0"/>
        <w:jc w:val="both"/>
      </w:pPr>
      <w:r>
        <w:rPr>
          <w:rFonts w:ascii="Times New Roman"/>
          <w:b w:val="false"/>
          <w:i w:val="false"/>
          <w:color w:val="000000"/>
          <w:sz w:val="28"/>
        </w:rPr>
        <w:t>
      Одан солтүстік-батысқа қарай жүріп Айнабұлақ елді мекенінен батысқа қарай өтеді, автомагистральді екі рет кесіп өтеді және бала Түндік пен Талдықорған өзендерінің арасында орналасқан, Төрелөзен өзені бойымен қозғалысын жалғастыра отырып, Қарағанды-Павлодар шекарасына, Қарасу көзіне жақын (30-нүкте) жетеді.</w:t>
      </w:r>
    </w:p>
    <w:p>
      <w:pPr>
        <w:spacing w:after="0"/>
        <w:ind w:left="0"/>
        <w:jc w:val="both"/>
      </w:pPr>
      <w:r>
        <w:rPr>
          <w:rFonts w:ascii="Times New Roman"/>
          <w:b w:val="false"/>
          <w:i w:val="false"/>
          <w:color w:val="000000"/>
          <w:sz w:val="28"/>
        </w:rPr>
        <w:t>
      Оңтүстік-батыс бағытта жүріп, сызық қырғын өзеніне және 749 биіктік белгісіне жақын өтіп, Айыр тауларына жетіп, Оғызтөбе Тауында 793 м белгісіне жетеді (31-нүкте).</w:t>
      </w:r>
    </w:p>
    <w:p>
      <w:pPr>
        <w:spacing w:after="0"/>
        <w:ind w:left="0"/>
        <w:jc w:val="both"/>
      </w:pPr>
      <w:r>
        <w:rPr>
          <w:rFonts w:ascii="Times New Roman"/>
          <w:b w:val="false"/>
          <w:i w:val="false"/>
          <w:color w:val="000000"/>
          <w:sz w:val="28"/>
        </w:rPr>
        <w:t>
      Бассейн желісі солтүстікке қарай жылжып, Павлодар облысының аумағына өтеді, содан кейін Ескіжайма елді мекеніне жетеді, шекараны қайтадан кесіп өтіп, Қарағанды облысының аумағына кіріп, батысқа қарай бет алады. 1049 биіктік белгісінен бастап шекара таяз көлдердің оңтүстігінен батыс бағытта, Бұқар Жырау ауданының аумағы арқылы өтіп, Жартас және Аққора өзендерінің су жинау алаңын бөліп, Ақжар ауылының 32-ші нүктесіне жақындағанда солтүстік-шығысқа қарай бағытын күрт өзгертеді.</w:t>
      </w:r>
    </w:p>
    <w:p>
      <w:pPr>
        <w:spacing w:after="0"/>
        <w:ind w:left="0"/>
        <w:jc w:val="both"/>
      </w:pPr>
      <w:r>
        <w:rPr>
          <w:rFonts w:ascii="Times New Roman"/>
          <w:b w:val="false"/>
          <w:i w:val="false"/>
          <w:color w:val="000000"/>
          <w:sz w:val="28"/>
        </w:rPr>
        <w:t>
      Ақжар елді мекенінен (32-ші нүкте) шекара Шантимес және Жартас өзендері аралығымен өтіп, одан әрі созылып, 776 және 658 м белгілерге жетеді, содан кейін солтүстік-шығысқа бұрылады, Қарааши кентінің ауданында Қарағанды және Павлодар облыстарының облыстық шекарасын кесіп өтіп, 584 м белгісіне жетеді, Павлодар облысы Баян ауыл аумағы бойынша солтүстік-батысқа қарай бағытын қайтадан өзгертеді. Бассейннің шекарасы 621 м белгісінің оңтүстігінде және 578 м солтүстігінде орналасқан, № 8 гидроторап су қоймасының оңтүстік-батысында және Қ.Сәтпаев атындағы канал №7 канал гидроторабының батысында өтеді, содан кейін Көктөбе елді мекенін кесіп өтіп, Қарағанды - Павлодар облыстарының әкімшілік желісіне кіреді (33-нүкте) және 34-ші нүктеге дейін жалғасады.</w:t>
      </w:r>
    </w:p>
    <w:p>
      <w:pPr>
        <w:spacing w:after="0"/>
        <w:ind w:left="0"/>
        <w:jc w:val="both"/>
      </w:pPr>
      <w:r>
        <w:rPr>
          <w:rFonts w:ascii="Times New Roman"/>
          <w:b w:val="false"/>
          <w:i w:val="false"/>
          <w:color w:val="000000"/>
          <w:sz w:val="28"/>
        </w:rPr>
        <w:t>
      Осы нүктеден бассейнді белгілеу оңтүстік-батысқа қарай Сарыбұлақ тауына қарай жылжиды (35-нүкте).</w:t>
      </w:r>
    </w:p>
    <w:p>
      <w:pPr>
        <w:spacing w:after="0"/>
        <w:ind w:left="0"/>
        <w:jc w:val="both"/>
      </w:pPr>
      <w:r>
        <w:rPr>
          <w:rFonts w:ascii="Times New Roman"/>
          <w:b w:val="false"/>
          <w:i w:val="false"/>
          <w:color w:val="000000"/>
          <w:sz w:val="28"/>
        </w:rPr>
        <w:t>
      Бұдан әрі желі Қарағанды облысының (Осакаров ауданы) аумағына қайта кіріп, батысқа қарай 580 биіктік белгісіне дейін барады, одан әрі оңтүстік-батысқа қарай, Құтұмсық елді мекені арқылы, Қаракөл көлінің батысында (36-нүкте) бағытын өзгертеді. Сондай-ақ, бұл нүкте үш бассейндік инспекцияның қызмет аймағын бөлу орны болып табылады: Нұра-Сарысу, Ертіс және Есіл.</w:t>
      </w:r>
    </w:p>
    <w:p>
      <w:pPr>
        <w:spacing w:after="0"/>
        <w:ind w:left="0"/>
        <w:jc w:val="both"/>
      </w:pPr>
      <w:r>
        <w:rPr>
          <w:rFonts w:ascii="Times New Roman"/>
          <w:b w:val="false"/>
          <w:i w:val="false"/>
          <w:color w:val="000000"/>
          <w:sz w:val="28"/>
        </w:rPr>
        <w:t>
      Солтүстік-батысқа қарай, бассейн шекарасы автомагистральді кесіп өтіп, Қарғалы өзенінің жоғарғы ағысын айналып өтіп, Ақмола және Қарағанды облыстарының таңбалау сызығына жетеді (37-нүкте).</w:t>
      </w:r>
    </w:p>
    <w:p>
      <w:pPr>
        <w:spacing w:after="0"/>
        <w:ind w:left="0"/>
        <w:jc w:val="both"/>
      </w:pPr>
      <w:r>
        <w:rPr>
          <w:rFonts w:ascii="Times New Roman"/>
          <w:b w:val="false"/>
          <w:i w:val="false"/>
          <w:color w:val="000000"/>
          <w:sz w:val="28"/>
        </w:rPr>
        <w:t>
      Белоярка (Ақмола облысының Аршалы ауданы) елді мекенін айналып өтіп, Ерейментау таулары бойымен және Белодым саяжайының (Қарағанды облысының Осакаров ауданы) кордонына жақын жүріп, Өлеңті, Мойылды және Сілеты өзендерінің жоғарғы су алабын бөліп, шекара 705 м белгісімен (38-нүкте) Сүйкімбай тауына дейін жетеді.</w:t>
      </w:r>
    </w:p>
    <w:p>
      <w:pPr>
        <w:spacing w:after="0"/>
        <w:ind w:left="0"/>
        <w:jc w:val="both"/>
      </w:pPr>
      <w:r>
        <w:rPr>
          <w:rFonts w:ascii="Times New Roman"/>
          <w:b w:val="false"/>
          <w:i w:val="false"/>
          <w:color w:val="000000"/>
          <w:sz w:val="28"/>
        </w:rPr>
        <w:t>
      Әрі қарай бассейн сызығы Ақмола облысының Ерейментау қалалық үлгісіндегі елді мекеннің қиылысына дейін солтүстік-батысқа бұрылады, Үлкен Шарықты және Ащыкөл көлдерінен солтүстік-шығысқа қарай биіктігі 431 м (39-нүкте) Қоянды тауына дейін жылжиды.</w:t>
      </w:r>
    </w:p>
    <w:p>
      <w:pPr>
        <w:spacing w:after="0"/>
        <w:ind w:left="0"/>
        <w:jc w:val="both"/>
      </w:pPr>
      <w:r>
        <w:rPr>
          <w:rFonts w:ascii="Times New Roman"/>
          <w:b w:val="false"/>
          <w:i w:val="false"/>
          <w:color w:val="000000"/>
          <w:sz w:val="28"/>
        </w:rPr>
        <w:t>
      Осы нүктеден бассейн желісі солтүстік-шығысқа, Санқасы мен Майсор көлдерінің оңтүстігіне, Танеке және Катпа өзендерінің аралығымен Павлодар-Ақмола облыстарының шекарасына (40-нүкте) бағытталады.</w:t>
      </w:r>
    </w:p>
    <w:p>
      <w:pPr>
        <w:spacing w:after="0"/>
        <w:ind w:left="0"/>
        <w:jc w:val="both"/>
      </w:pPr>
      <w:r>
        <w:rPr>
          <w:rFonts w:ascii="Times New Roman"/>
          <w:b w:val="false"/>
          <w:i w:val="false"/>
          <w:color w:val="000000"/>
          <w:sz w:val="28"/>
        </w:rPr>
        <w:t>
      Бұдан әрі су шаруашылығы бассейнінің шекарасы Ақтоғай ауданы мен Павлодар облысының Екібастұз қалалық әкімшілігін бөлетін әкімшілік шекара бойынша қатаң түрде өтеді (41-нүкте).</w:t>
      </w:r>
    </w:p>
    <w:p>
      <w:pPr>
        <w:spacing w:after="0"/>
        <w:ind w:left="0"/>
        <w:jc w:val="both"/>
      </w:pPr>
      <w:r>
        <w:rPr>
          <w:rFonts w:ascii="Times New Roman"/>
          <w:b w:val="false"/>
          <w:i w:val="false"/>
          <w:color w:val="000000"/>
          <w:sz w:val="28"/>
        </w:rPr>
        <w:t>
      Одан әрі желі солтүстік-шығысқа қарай күрт бұрылып, Шолақсор мен Шығанақ көлдерінің арасынан өтіп, Солтүстік Қазақстан мен Павлодар облыстарын бөлетін әкімшілік сызыққа дейін жетеді (42-нүкте).</w:t>
      </w:r>
    </w:p>
    <w:p>
      <w:pPr>
        <w:spacing w:after="0"/>
        <w:ind w:left="0"/>
        <w:jc w:val="both"/>
      </w:pPr>
      <w:r>
        <w:rPr>
          <w:rFonts w:ascii="Times New Roman"/>
          <w:b w:val="false"/>
          <w:i w:val="false"/>
          <w:color w:val="000000"/>
          <w:sz w:val="28"/>
        </w:rPr>
        <w:t>
      Бұдан әрі шекара Солтүстік Қазақстан және Павлодар облыстарын бөлетін сызық бойынша жалғасады, содан кейін Ертіс ауданының аумағы бойынша солтүстікке бағытын өзгертеді. Сладковское елді мекенінің батысынан өтеді және 154 белгісінің шығысында солтүстік-батысқа қарай Жарсор кентіне дейін, Солтүстік Қазақстан және Павлодар облыстарының әкімшілік шекарасына (43-нүкте) дейін созылады.</w:t>
      </w:r>
    </w:p>
    <w:p>
      <w:pPr>
        <w:spacing w:after="0"/>
        <w:ind w:left="0"/>
        <w:jc w:val="both"/>
      </w:pPr>
      <w:r>
        <w:rPr>
          <w:rFonts w:ascii="Times New Roman"/>
          <w:b w:val="false"/>
          <w:i w:val="false"/>
          <w:color w:val="000000"/>
          <w:sz w:val="28"/>
        </w:rPr>
        <w:t>
      Содан кейін су шаруашылығы бассейнінің шекарасы Солтүстік Қазақстан және Павлодар облыстарының әкімшілік белгілеу желісі бойынша, Силентітениз көлі бойымен қатаң түрде өтеді және Қазақстан Республикасы мен Ресей Федерациясын бөлетін мемлекеттік шекараға дейін жетеді (44-нүкте).</w:t>
      </w:r>
    </w:p>
    <w:p>
      <w:pPr>
        <w:spacing w:after="0"/>
        <w:ind w:left="0"/>
        <w:jc w:val="both"/>
      </w:pPr>
      <w:r>
        <w:rPr>
          <w:rFonts w:ascii="Times New Roman"/>
          <w:b w:val="false"/>
          <w:i w:val="false"/>
          <w:color w:val="000000"/>
          <w:sz w:val="28"/>
        </w:rPr>
        <w:t>
      Солтүстік пен шығыста бассейндік инспекция қызметінің аумағы шекара (44-ші нүктеден 27-ші нүктеге дейін) іргелес мемлекеттердің мемлекеттік шекарасымен сәйкес келеді (Үгілген асуына дейін, 3871-ші белгіге жақын - Ресей Федерациясымен және Хабарасу асуына дейін - Қытай Халық Республикасымен).</w:t>
      </w:r>
    </w:p>
    <w:bookmarkStart w:name="z314" w:id="298"/>
    <w:p>
      <w:pPr>
        <w:spacing w:after="0"/>
        <w:ind w:left="0"/>
        <w:jc w:val="left"/>
      </w:pPr>
      <w:r>
        <w:rPr>
          <w:rFonts w:ascii="Times New Roman"/>
          <w:b/>
          <w:i w:val="false"/>
          <w:color w:val="000000"/>
        </w:rPr>
        <w:t xml:space="preserve"> Ертіс бассейнінің бұрылыс нүктелерінің географиялық координаттары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4-қосымша</w:t>
            </w:r>
          </w:p>
        </w:tc>
      </w:tr>
    </w:tbl>
    <w:bookmarkStart w:name="z315" w:id="299"/>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мекемесінің ережесі</w:t>
      </w:r>
    </w:p>
    <w:bookmarkEnd w:id="299"/>
    <w:bookmarkStart w:name="z316" w:id="300"/>
    <w:p>
      <w:pPr>
        <w:spacing w:after="0"/>
        <w:ind w:left="0"/>
        <w:jc w:val="left"/>
      </w:pPr>
      <w:r>
        <w:rPr>
          <w:rFonts w:ascii="Times New Roman"/>
          <w:b/>
          <w:i w:val="false"/>
          <w:color w:val="000000"/>
        </w:rPr>
        <w:t xml:space="preserve"> 1. Жалпы ереже</w:t>
      </w:r>
    </w:p>
    <w:bookmarkEnd w:id="300"/>
    <w:bookmarkStart w:name="z317" w:id="301"/>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Инспекцияның Ақмола және Солтүстік Қазақстан облыстарында бөлімдері бар.</w:t>
      </w:r>
    </w:p>
    <w:bookmarkEnd w:id="301"/>
    <w:bookmarkStart w:name="z318" w:id="30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02"/>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319" w:id="303"/>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303"/>
    <w:bookmarkStart w:name="z320" w:id="304"/>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304"/>
    <w:bookmarkStart w:name="z321" w:id="305"/>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305"/>
    <w:bookmarkStart w:name="z322" w:id="306"/>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306"/>
    <w:bookmarkStart w:name="z323" w:id="307"/>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307"/>
    <w:bookmarkStart w:name="z324" w:id="308"/>
    <w:p>
      <w:pPr>
        <w:spacing w:after="0"/>
        <w:ind w:left="0"/>
        <w:jc w:val="both"/>
      </w:pPr>
      <w:r>
        <w:rPr>
          <w:rFonts w:ascii="Times New Roman"/>
          <w:b w:val="false"/>
          <w:i w:val="false"/>
          <w:color w:val="000000"/>
          <w:sz w:val="28"/>
        </w:rPr>
        <w:t>
      8. Инспекцияның орналасқан жері: Қазақстан Республикасы, индексі 000001, Астана қаласы, Сарыарқа ауданы, Сейфуллин көшесі, 29 үй, вп-4.</w:t>
      </w:r>
    </w:p>
    <w:bookmarkEnd w:id="308"/>
    <w:bookmarkStart w:name="z325" w:id="309"/>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w:t>
      </w:r>
    </w:p>
    <w:bookmarkEnd w:id="309"/>
    <w:bookmarkStart w:name="z326" w:id="31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10"/>
    <w:bookmarkStart w:name="z327" w:id="311"/>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311"/>
    <w:bookmarkStart w:name="z328" w:id="31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312"/>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329" w:id="313"/>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313"/>
    <w:bookmarkStart w:name="z330" w:id="314"/>
    <w:p>
      <w:pPr>
        <w:spacing w:after="0"/>
        <w:ind w:left="0"/>
        <w:jc w:val="both"/>
      </w:pPr>
      <w:r>
        <w:rPr>
          <w:rFonts w:ascii="Times New Roman"/>
          <w:b w:val="false"/>
          <w:i w:val="false"/>
          <w:color w:val="000000"/>
          <w:sz w:val="28"/>
        </w:rPr>
        <w:t>
      13. Міндеттері:</w:t>
      </w:r>
    </w:p>
    <w:bookmarkEnd w:id="314"/>
    <w:bookmarkStart w:name="z331" w:id="315"/>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315"/>
    <w:bookmarkStart w:name="z332" w:id="316"/>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316"/>
    <w:bookmarkStart w:name="z333" w:id="317"/>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317"/>
    <w:bookmarkStart w:name="z334" w:id="318"/>
    <w:p>
      <w:pPr>
        <w:spacing w:after="0"/>
        <w:ind w:left="0"/>
        <w:jc w:val="both"/>
      </w:pPr>
      <w:r>
        <w:rPr>
          <w:rFonts w:ascii="Times New Roman"/>
          <w:b w:val="false"/>
          <w:i w:val="false"/>
          <w:color w:val="000000"/>
          <w:sz w:val="28"/>
        </w:rPr>
        <w:t>
      14. Инспекцияның құқықтары мен міндеттері:</w:t>
      </w:r>
    </w:p>
    <w:bookmarkEnd w:id="318"/>
    <w:bookmarkStart w:name="z335" w:id="319"/>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319"/>
    <w:bookmarkStart w:name="z336" w:id="320"/>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320"/>
    <w:bookmarkStart w:name="z337" w:id="321"/>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321"/>
    <w:bookmarkStart w:name="z338" w:id="322"/>
    <w:p>
      <w:pPr>
        <w:spacing w:after="0"/>
        <w:ind w:left="0"/>
        <w:jc w:val="both"/>
      </w:pPr>
      <w:r>
        <w:rPr>
          <w:rFonts w:ascii="Times New Roman"/>
          <w:b w:val="false"/>
          <w:i w:val="false"/>
          <w:color w:val="000000"/>
          <w:sz w:val="28"/>
        </w:rPr>
        <w:t>
      15. Функциялар:</w:t>
      </w:r>
    </w:p>
    <w:bookmarkEnd w:id="322"/>
    <w:bookmarkStart w:name="z339" w:id="323"/>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323"/>
    <w:bookmarkStart w:name="z340" w:id="324"/>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324"/>
    <w:bookmarkStart w:name="z341" w:id="325"/>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325"/>
    <w:bookmarkStart w:name="z342" w:id="326"/>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326"/>
    <w:bookmarkStart w:name="z343" w:id="327"/>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327"/>
    <w:bookmarkStart w:name="z344" w:id="328"/>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су қорғау белдеулері мен аймақтарында; су пайдаланушылардың су объектілерін сақтау, олардың жай-күйін жақсарту жөніндегі іс-шаралар жоспарларын келісуді жүзеге асырады;</w:t>
      </w:r>
    </w:p>
    <w:bookmarkEnd w:id="328"/>
    <w:bookmarkStart w:name="z345" w:id="329"/>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329"/>
    <w:bookmarkStart w:name="z346" w:id="330"/>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330"/>
    <w:bookmarkStart w:name="z347" w:id="331"/>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331"/>
    <w:bookmarkStart w:name="z348" w:id="332"/>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332"/>
    <w:bookmarkStart w:name="z349" w:id="333"/>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333"/>
    <w:bookmarkStart w:name="z350" w:id="334"/>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334"/>
    <w:bookmarkStart w:name="z351" w:id="335"/>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335"/>
    <w:bookmarkStart w:name="z352" w:id="336"/>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336"/>
    <w:bookmarkStart w:name="z353" w:id="337"/>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337"/>
    <w:bookmarkStart w:name="z354" w:id="338"/>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338"/>
    <w:bookmarkStart w:name="z355" w:id="339"/>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339"/>
    <w:bookmarkStart w:name="z356" w:id="340"/>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340"/>
    <w:bookmarkStart w:name="z357" w:id="341"/>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341"/>
    <w:bookmarkStart w:name="z358" w:id="342"/>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342"/>
    <w:bookmarkStart w:name="z359" w:id="343"/>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343"/>
    <w:bookmarkStart w:name="z360" w:id="344"/>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344"/>
    <w:bookmarkStart w:name="z361" w:id="345"/>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345"/>
    <w:bookmarkStart w:name="z362" w:id="346"/>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346"/>
    <w:bookmarkStart w:name="z363" w:id="347"/>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347"/>
    <w:bookmarkStart w:name="z364" w:id="348"/>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348"/>
    <w:bookmarkStart w:name="z365" w:id="349"/>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349"/>
    <w:bookmarkStart w:name="z366" w:id="350"/>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350"/>
    <w:bookmarkStart w:name="z367" w:id="351"/>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351"/>
    <w:bookmarkStart w:name="z368" w:id="352"/>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352"/>
    <w:bookmarkStart w:name="z369" w:id="353"/>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353"/>
    <w:bookmarkStart w:name="z370" w:id="354"/>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354"/>
    <w:bookmarkStart w:name="z371" w:id="355"/>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355"/>
    <w:bookmarkStart w:name="z372" w:id="356"/>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356"/>
    <w:bookmarkStart w:name="z373" w:id="357"/>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357"/>
    <w:bookmarkStart w:name="z374" w:id="358"/>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358"/>
    <w:bookmarkStart w:name="z375" w:id="359"/>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359"/>
    <w:bookmarkStart w:name="z376" w:id="360"/>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360"/>
    <w:bookmarkStart w:name="z377" w:id="361"/>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361"/>
    <w:bookmarkStart w:name="z378" w:id="362"/>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362"/>
    <w:bookmarkStart w:name="z379" w:id="363"/>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363"/>
    <w:bookmarkStart w:name="z380" w:id="364"/>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364"/>
    <w:bookmarkStart w:name="z381" w:id="365"/>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365"/>
    <w:bookmarkStart w:name="z382" w:id="366"/>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366"/>
    <w:bookmarkStart w:name="z383" w:id="367"/>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367"/>
    <w:bookmarkStart w:name="z384" w:id="368"/>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368"/>
    <w:bookmarkStart w:name="z385" w:id="369"/>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369"/>
    <w:bookmarkStart w:name="z386" w:id="370"/>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370"/>
    <w:bookmarkStart w:name="z387" w:id="371"/>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371"/>
    <w:bookmarkStart w:name="z388" w:id="372"/>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72"/>
    <w:bookmarkStart w:name="z389" w:id="373"/>
    <w:p>
      <w:pPr>
        <w:spacing w:after="0"/>
        <w:ind w:left="0"/>
        <w:jc w:val="left"/>
      </w:pPr>
      <w:r>
        <w:rPr>
          <w:rFonts w:ascii="Times New Roman"/>
          <w:b/>
          <w:i w:val="false"/>
          <w:color w:val="000000"/>
        </w:rPr>
        <w:t xml:space="preserve"> 3. Инспекция қызметін ұйымдастыру</w:t>
      </w:r>
    </w:p>
    <w:bookmarkEnd w:id="373"/>
    <w:bookmarkStart w:name="z390" w:id="374"/>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374"/>
    <w:bookmarkStart w:name="z391" w:id="375"/>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375"/>
    <w:bookmarkStart w:name="z392" w:id="37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376"/>
    <w:bookmarkStart w:name="z393" w:id="377"/>
    <w:p>
      <w:pPr>
        <w:spacing w:after="0"/>
        <w:ind w:left="0"/>
        <w:jc w:val="both"/>
      </w:pPr>
      <w:r>
        <w:rPr>
          <w:rFonts w:ascii="Times New Roman"/>
          <w:b w:val="false"/>
          <w:i w:val="false"/>
          <w:color w:val="000000"/>
          <w:sz w:val="28"/>
        </w:rPr>
        <w:t>
      19. Инспекция басшысының өкілеттіктері:</w:t>
      </w:r>
    </w:p>
    <w:bookmarkEnd w:id="377"/>
    <w:bookmarkStart w:name="z394" w:id="378"/>
    <w:p>
      <w:pPr>
        <w:spacing w:after="0"/>
        <w:ind w:left="0"/>
        <w:jc w:val="both"/>
      </w:pPr>
      <w:r>
        <w:rPr>
          <w:rFonts w:ascii="Times New Roman"/>
          <w:b w:val="false"/>
          <w:i w:val="false"/>
          <w:color w:val="000000"/>
          <w:sz w:val="28"/>
        </w:rPr>
        <w:t>
      1) өз құзыреті шегінде бұйрықтарға қол қоюға;</w:t>
      </w:r>
    </w:p>
    <w:bookmarkEnd w:id="378"/>
    <w:bookmarkStart w:name="z395" w:id="379"/>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379"/>
    <w:bookmarkStart w:name="z396" w:id="380"/>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380"/>
    <w:bookmarkStart w:name="z397" w:id="381"/>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381"/>
    <w:bookmarkStart w:name="z398" w:id="382"/>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w:t>
      </w:r>
    </w:p>
    <w:bookmarkEnd w:id="382"/>
    <w:bookmarkStart w:name="z399" w:id="383"/>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383"/>
    <w:bookmarkStart w:name="z400" w:id="384"/>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 Қазақстан Республикасының қолданыстағы заңнамасына сәйкес мемлекеттік органдарда және өзге де ұйымдарда ұсынуға;";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мемлекеттік органдар мен өзге де ұйымдарда Инспекцияның мүдделерін білдіру үшін сенімхат беруге міндетті.</w:t>
      </w:r>
    </w:p>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2" w:id="385"/>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385"/>
    <w:bookmarkStart w:name="z403" w:id="386"/>
    <w:p>
      <w:pPr>
        <w:spacing w:after="0"/>
        <w:ind w:left="0"/>
        <w:jc w:val="left"/>
      </w:pPr>
      <w:r>
        <w:rPr>
          <w:rFonts w:ascii="Times New Roman"/>
          <w:b/>
          <w:i w:val="false"/>
          <w:color w:val="000000"/>
        </w:rPr>
        <w:t xml:space="preserve"> 4. Инспекция мүлкі</w:t>
      </w:r>
    </w:p>
    <w:bookmarkEnd w:id="386"/>
    <w:bookmarkStart w:name="z404" w:id="38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38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405" w:id="38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388"/>
    <w:bookmarkStart w:name="z406" w:id="389"/>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389"/>
    <w:bookmarkStart w:name="z407" w:id="390"/>
    <w:p>
      <w:pPr>
        <w:spacing w:after="0"/>
        <w:ind w:left="0"/>
        <w:jc w:val="left"/>
      </w:pPr>
      <w:r>
        <w:rPr>
          <w:rFonts w:ascii="Times New Roman"/>
          <w:b/>
          <w:i w:val="false"/>
          <w:color w:val="000000"/>
        </w:rPr>
        <w:t xml:space="preserve"> 5. Инспекцияны қайта ұйымдастыру және тарату</w:t>
      </w:r>
    </w:p>
    <w:bookmarkEnd w:id="390"/>
    <w:bookmarkStart w:name="z408" w:id="39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Есіл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 қосымша</w:t>
            </w:r>
          </w:p>
        </w:tc>
      </w:tr>
    </w:tbl>
    <w:bookmarkStart w:name="z410" w:id="392"/>
    <w:p>
      <w:pPr>
        <w:spacing w:after="0"/>
        <w:ind w:left="0"/>
        <w:jc w:val="left"/>
      </w:pPr>
      <w:r>
        <w:rPr>
          <w:rFonts w:ascii="Times New Roman"/>
          <w:b/>
          <w:i w:val="false"/>
          <w:color w:val="000000"/>
        </w:rPr>
        <w:t xml:space="preserve"> Су ресурстарын пайдалануды реттеу және қорғау жөніндегі Есіл бассейндік инспекциясының аумақтық қызмет салаларының шекараларын сипаттау</w:t>
      </w:r>
    </w:p>
    <w:bookmarkEnd w:id="392"/>
    <w:p>
      <w:pPr>
        <w:spacing w:after="0"/>
        <w:ind w:left="0"/>
        <w:jc w:val="both"/>
      </w:pPr>
      <w:r>
        <w:rPr>
          <w:rFonts w:ascii="Times New Roman"/>
          <w:b w:val="false"/>
          <w:i w:val="false"/>
          <w:color w:val="000000"/>
          <w:sz w:val="28"/>
        </w:rPr>
        <w:t>
      Инспекция қызметінің аумағы Есіл өзенінің бассейнімен, Есіл-Ертіс өзендерінің аралығы салалары мен іргелес ағынсыз аймақтарымен (Шаглинка, Сілеті) анықталады.  </w:t>
      </w:r>
    </w:p>
    <w:p>
      <w:pPr>
        <w:spacing w:after="0"/>
        <w:ind w:left="0"/>
        <w:jc w:val="both"/>
      </w:pPr>
      <w:r>
        <w:rPr>
          <w:rFonts w:ascii="Times New Roman"/>
          <w:b w:val="false"/>
          <w:i w:val="false"/>
          <w:color w:val="000000"/>
          <w:sz w:val="28"/>
        </w:rPr>
        <w:t>
      Әкімшілік жағынан ол Солтүстік Қазақстан және Ақмола облыстарының аумағын, Қостанай (батыста), Павлодар (шығыста) және Қарағанды (оңтүстік-шығыста) облыстарының елеусіз фрагменттерін толығымен қамтиды.</w:t>
      </w:r>
    </w:p>
    <w:p>
      <w:pPr>
        <w:spacing w:after="0"/>
        <w:ind w:left="0"/>
        <w:jc w:val="both"/>
      </w:pPr>
      <w:r>
        <w:rPr>
          <w:rFonts w:ascii="Times New Roman"/>
          <w:b w:val="false"/>
          <w:i w:val="false"/>
          <w:color w:val="000000"/>
          <w:sz w:val="28"/>
        </w:rPr>
        <w:t>
      Есіл бассейнінің шығыс шекарасы Қазақстан Республикасы мен Ресей Федерациясының мемлекеттік шекарасынан басталады (44-нүкте) және Селетітениз көлінің жағалау сызығымен, Солтүстік Қазақстан мен Павлодар облыстарын бөлетін әкімшілік шекарамен (43-нүкте) жүреді.</w:t>
      </w:r>
    </w:p>
    <w:p>
      <w:pPr>
        <w:spacing w:after="0"/>
        <w:ind w:left="0"/>
        <w:jc w:val="both"/>
      </w:pPr>
      <w:r>
        <w:rPr>
          <w:rFonts w:ascii="Times New Roman"/>
          <w:b w:val="false"/>
          <w:i w:val="false"/>
          <w:color w:val="000000"/>
          <w:sz w:val="28"/>
        </w:rPr>
        <w:t>
      Жарсор кентінің жанындағы 43-ші нүктеден бастап шекара Ертіс ауданының аумағы бойынша оңтүстік-шығысқа қарай жалғасады және 154-белгінің шығысында (Сладковское елді мекенінің батысында) Солтүстік Қазақстан және Павлодар облыстарын бөлетін сызық бойынша қатаң оңтүстікке қарай кетеді (42-нүкте).</w:t>
      </w:r>
    </w:p>
    <w:p>
      <w:pPr>
        <w:spacing w:after="0"/>
        <w:ind w:left="0"/>
        <w:jc w:val="both"/>
      </w:pPr>
      <w:r>
        <w:rPr>
          <w:rFonts w:ascii="Times New Roman"/>
          <w:b w:val="false"/>
          <w:i w:val="false"/>
          <w:color w:val="000000"/>
          <w:sz w:val="28"/>
        </w:rPr>
        <w:t>
      Одан әрі бассейн желісі оңтүстік-шығысқа бұрылады, Шолақсор және Шығанақ көлдері арасында өтеді және Ақтоғай ауданы мен Павлодар облысының Екібастұз қалалық әкімшілігін бөлетін әкімшілік сызыққа жетеді (41-нүкте).</w:t>
      </w:r>
    </w:p>
    <w:p>
      <w:pPr>
        <w:spacing w:after="0"/>
        <w:ind w:left="0"/>
        <w:jc w:val="both"/>
      </w:pPr>
      <w:r>
        <w:rPr>
          <w:rFonts w:ascii="Times New Roman"/>
          <w:b w:val="false"/>
          <w:i w:val="false"/>
          <w:color w:val="000000"/>
          <w:sz w:val="28"/>
        </w:rPr>
        <w:t>
      41-ші нүктеден 40-шы нүктеге дейін су шаруашылығы бассейнінің шекарасы Ақтоғай ауданы мен Павлодар облысының Екібастұз қалалық әкімшілігін бөлетін әкімшілік шекара бойынша қатаң түрде өтеді және Павлодар және Ақмола облыстарын бөлетін шекараға жақындайды (40-нүкте).</w:t>
      </w:r>
    </w:p>
    <w:p>
      <w:pPr>
        <w:spacing w:after="0"/>
        <w:ind w:left="0"/>
        <w:jc w:val="both"/>
      </w:pPr>
      <w:r>
        <w:rPr>
          <w:rFonts w:ascii="Times New Roman"/>
          <w:b w:val="false"/>
          <w:i w:val="false"/>
          <w:color w:val="000000"/>
          <w:sz w:val="28"/>
        </w:rPr>
        <w:t>
      Облыстық шекарадан бассейн сызығы оңтүстік-батысқа қарай созылып, Санқасы мен Майсор көлдерінен оңтүстікке қарай, Танеке және Катпа өзендерінің аралығымен өтіп, Қоянды тауындағы 431м биіктік белгісіне дейін жетеді (39-нүкте).</w:t>
      </w:r>
    </w:p>
    <w:p>
      <w:pPr>
        <w:spacing w:after="0"/>
        <w:ind w:left="0"/>
        <w:jc w:val="both"/>
      </w:pPr>
      <w:r>
        <w:rPr>
          <w:rFonts w:ascii="Times New Roman"/>
          <w:b w:val="false"/>
          <w:i w:val="false"/>
          <w:color w:val="000000"/>
          <w:sz w:val="28"/>
        </w:rPr>
        <w:t>
      Әрі қарай бассейннің шегі Үлкен Шарықты және Ащыкөл көлдерінен шығысқа қарай Ақмола облысының Ерейментау қалалық үлгісіндегі елді мекеннің қиылысына дейін жалғасады, содан кейін оңтүстік-шығысқа қарай 705 м белгісі бар Сүйкімбай тауына бұрылады (38-нүкте).</w:t>
      </w:r>
    </w:p>
    <w:p>
      <w:pPr>
        <w:spacing w:after="0"/>
        <w:ind w:left="0"/>
        <w:jc w:val="both"/>
      </w:pPr>
      <w:r>
        <w:rPr>
          <w:rFonts w:ascii="Times New Roman"/>
          <w:b w:val="false"/>
          <w:i w:val="false"/>
          <w:color w:val="000000"/>
          <w:sz w:val="28"/>
        </w:rPr>
        <w:t>
      38-ші нүктеден бастап шекара оңтүстік-батыс бағытта Ерейментау ауданының Алғабас елді мекеніне дейін өтеді, содан кейін Ерейментау жотасы бойынша оңтүстік-шығысқа қарай ауытқып, Қарағанды облысы Осакаров ауданының аудан сызығын екі рет кесіп өтеді. Белоярка саяжайының кордонына жақын (Қарағанды облысының Осакаров ауданы) бассейн желісі оңтүстік-батысқа қарай Ленинское елді мекеніне қарай бұрылады, Олента, Мойылды және Сілеті бассейндерінің жоғарғы өзендерінің суайрығымен өтеді, Белоярка (Ақмола облысының Аршалы ауданы) елді мекенін айналып өтіп, оңтүстік-шығысқа қарай бағытын өзгерте отырып, Қарағанды және Ақмола облыстарының облыстық шекарасына жақындайды (37-тармақ).</w:t>
      </w:r>
    </w:p>
    <w:p>
      <w:pPr>
        <w:spacing w:after="0"/>
        <w:ind w:left="0"/>
        <w:jc w:val="both"/>
      </w:pPr>
      <w:r>
        <w:rPr>
          <w:rFonts w:ascii="Times New Roman"/>
          <w:b w:val="false"/>
          <w:i w:val="false"/>
          <w:color w:val="000000"/>
          <w:sz w:val="28"/>
        </w:rPr>
        <w:t>
      Бұдан әрі желі Қарағанды облысының (Осакаров ауданы) аумағы бойынша оңтүстік-шығысқа қарай 755 биіктік белгісіне дейін, үш бассейндік инспекцияның қызмет аймағын бөлу нүктесіне: Нұра-Сарысу, Ертіс және Есіл (36-нүкте) жіберіледі.</w:t>
      </w:r>
    </w:p>
    <w:p>
      <w:pPr>
        <w:spacing w:after="0"/>
        <w:ind w:left="0"/>
        <w:jc w:val="both"/>
      </w:pPr>
      <w:r>
        <w:rPr>
          <w:rFonts w:ascii="Times New Roman"/>
          <w:b w:val="false"/>
          <w:i w:val="false"/>
          <w:color w:val="000000"/>
          <w:sz w:val="28"/>
        </w:rPr>
        <w:t>
      Оңтүстік-батысқа қарай бағытын өзгерте отырып, су шаруашылығы бассейнінің шекарасы Нияз таулары арқылы, 814 (Жақсы Нияз тауы) және 748 (Жаман Нияз тауы) биіктік белгілері арқылы өтеді (бұл ретте осы екі белгінің арасында Есіл өзенінің бастауын айналып өтеді) және 773 м (45-нүкте) белгісі бар нүктеге дейін созылады.</w:t>
      </w:r>
    </w:p>
    <w:p>
      <w:pPr>
        <w:spacing w:after="0"/>
        <w:ind w:left="0"/>
        <w:jc w:val="both"/>
      </w:pPr>
      <w:r>
        <w:rPr>
          <w:rFonts w:ascii="Times New Roman"/>
          <w:b w:val="false"/>
          <w:i w:val="false"/>
          <w:color w:val="000000"/>
          <w:sz w:val="28"/>
        </w:rPr>
        <w:t>
      Әрі қарай, батыс бағытта бассейннің шегі 686 биіктік белгісі бар Нияз тауы арқылы өтеді, Астана-Қарағанды темір жолын кесіп өтеді және Батпақты ауылы мен 653 белгісі арасындағы ауданда Есіл өзені (Жыланды, Балабатпақ және Батпақ өзендері) және Нұра өзендері (Үлкен Құндызды өзені) бассейндерінің су алабын белгілей отырып, солтүстік-батысқа бұрылады. Содан кейін шекара оңтүстік-батыс бағытта, Осакаровка елді мекенінің оңтүстігінде, Үлкен Құндызды өзенінің солтүстігінде созылып, Ақмола және Қарағанды облыстарын бөлетін облыстық шекараны кесіп өтіп, Ұзыбай шоқысының 547 белгісіне дейін жетеді (46-нүкте).</w:t>
      </w:r>
    </w:p>
    <w:p>
      <w:pPr>
        <w:spacing w:after="0"/>
        <w:ind w:left="0"/>
        <w:jc w:val="both"/>
      </w:pPr>
      <w:r>
        <w:rPr>
          <w:rFonts w:ascii="Times New Roman"/>
          <w:b w:val="false"/>
          <w:i w:val="false"/>
          <w:color w:val="000000"/>
          <w:sz w:val="28"/>
        </w:rPr>
        <w:t>
      Ақмола облысы Аршалы ауданының аумағымен солтүстік-батыс бағытта жүріп, Есіл бассейнінің сызығы 486 және 475 белгілерінің арасынан өтіп, Көкпекті өзенінің жоғарғы ағысын айналып өтіп, 464 белгісіне жақындайды. Жібек Жолы кентіне дейін (Аршалы ауданы) бассейн желісі Целиноград және Аршалы аудандарын бөлетін әкімшілік шекара бойынша өтеді. Пригородное және Қосшы (солтүстікке қарай) кенттеріне дейін желі Астана қаласы мен Целиноград ауданының әкімшілік шекарасы бойынша өтеді. Одан әрі Целиноград ауданының аумағы арқылы Тайтөбе елді мекені арқылы оңтүстік-батысқа, Нұра және Есіл өзендерінің суайрығы бойынша және Шенет кентінің маңындағы ауданда бағытын солтүстік-батысқа өзгертеді және Жаланаш көлінің солтүстігінде орналасқан 47-ші нүктеде, Қорғалжын-Астана автомагистралімен қиылысу пунктінде (47-нүкте) жабылады.</w:t>
      </w:r>
    </w:p>
    <w:p>
      <w:pPr>
        <w:spacing w:after="0"/>
        <w:ind w:left="0"/>
        <w:jc w:val="both"/>
      </w:pPr>
      <w:r>
        <w:rPr>
          <w:rFonts w:ascii="Times New Roman"/>
          <w:b w:val="false"/>
          <w:i w:val="false"/>
          <w:color w:val="000000"/>
          <w:sz w:val="28"/>
        </w:rPr>
        <w:t>
      Содан кейін су шаруашылығы бассейнінің шекарасы сол автомагистраль бойымен оңтүстік-батысқа қарай 424 м белгісі бар биіктік арқылы бұрылады және Жантеке кентінен бастап 353 белгіге дейінгі ауданда Қорғалжын және Егіндікөл аудандарын бөлетін шекарамен өтеді. Одан әрі шекара 373 белгісі арқылы солтүстік-батысқа қарай Спиридоновка елді мекені, Жосалы көлінің солтүстігінен Астрахан және Егіндікөл аудандарының шекарасына дейін бұрылады. Солтүстікке бұрылып, жоғарыда аталған аудандардың шекарасымен 391 белгісіне дейін барады, содан кейін батысқа қарай бұрылады теміржолды кесіп өтеді, ал оңтүстік жағынан Бесбидайық разъезі 354 м белгісіне жетеді (48-нүкте).</w:t>
      </w:r>
    </w:p>
    <w:p>
      <w:pPr>
        <w:spacing w:after="0"/>
        <w:ind w:left="0"/>
        <w:jc w:val="both"/>
      </w:pPr>
      <w:r>
        <w:rPr>
          <w:rFonts w:ascii="Times New Roman"/>
          <w:b w:val="false"/>
          <w:i w:val="false"/>
          <w:color w:val="000000"/>
          <w:sz w:val="28"/>
        </w:rPr>
        <w:t>
      48-ші нүктеден бассейн сызығы оңтүстік-батысқа бұрылады, Жолан және Бауман елді мекендері арасында өтеді, Егіндікөл және Атбасар аудандарының шекарасын кесіп өтеді, Есенкелді елді мекенінің жанынан өтіп, Қарағанды және Ақмола облыстарын бөлетін әкімшілік шекараға жетеді (49-нүкте).</w:t>
      </w:r>
    </w:p>
    <w:p>
      <w:pPr>
        <w:spacing w:after="0"/>
        <w:ind w:left="0"/>
        <w:jc w:val="both"/>
      </w:pPr>
      <w:r>
        <w:rPr>
          <w:rFonts w:ascii="Times New Roman"/>
          <w:b w:val="false"/>
          <w:i w:val="false"/>
          <w:color w:val="000000"/>
          <w:sz w:val="28"/>
        </w:rPr>
        <w:t>
      Жоғарыда аталған әкімшілік шекара бойынша одан әрі шығыс бағытта автомагистральға қарай жүріп, шекара, Нұра ауданының аумағы бойынша жүріп, алдымен оңтүстікке, содан кейін оңтүстік-шығысқа қарай бұрылып, Оңтүстік жағынан Талды, Ащылы өзендерінің арнасын айналып өтіп, Құнақай көлі сарыдонгал тауындағы 400 белгісіне жетеді (50-нүкте).</w:t>
      </w:r>
    </w:p>
    <w:p>
      <w:pPr>
        <w:spacing w:after="0"/>
        <w:ind w:left="0"/>
        <w:jc w:val="both"/>
      </w:pPr>
      <w:r>
        <w:rPr>
          <w:rFonts w:ascii="Times New Roman"/>
          <w:b w:val="false"/>
          <w:i w:val="false"/>
          <w:color w:val="000000"/>
          <w:sz w:val="28"/>
        </w:rPr>
        <w:t>
      50-ші нүктеден бастап желі 453 және 520-шы белгілер арқылы оңтүстік-батысқа қарай жалғасады, Нұра және Ұлытау аудандарының әкімшілік шекарасын кесіп өтеді, одан әрі Терісаққан және Қыпшақ өзендері бассейндерінің су алабын белгілей отырып, 575-ші белгі арқылы өтеді. Сарыжол тауындағы 589 белгісінен бастап бассейн сызығы оңтүстік-шығысқа, содан кейін батысқа бұрылады (осылайша Терісаққан өзенінің жоғарғы бөлігін оңтүстік жағынан айналып өтеді) және 748 белгісіне Бақаншанышқанмен түйіседі (51-нүкте).</w:t>
      </w:r>
    </w:p>
    <w:p>
      <w:pPr>
        <w:spacing w:after="0"/>
        <w:ind w:left="0"/>
        <w:jc w:val="both"/>
      </w:pPr>
      <w:r>
        <w:rPr>
          <w:rFonts w:ascii="Times New Roman"/>
          <w:b w:val="false"/>
          <w:i w:val="false"/>
          <w:color w:val="000000"/>
          <w:sz w:val="28"/>
        </w:rPr>
        <w:t>
      Терісаққан өзенінің жоғарғы ағысын айналып өтуді жалғастыра отырып, бассейн сызығы алдымен оңтүстікке, содан кейін батысқа қарай үш бассейндік инспекцияның: Нұра-Сарысу, Есіл және Тобыл-Торғай қызметінің қиылысу нүктесіне дейін жалғасады. Барақкөл көліне жетпей, шекара солтүстік-батысқа қарай 638 белгіге дейін бұрылады, содан кейін батысқа қарай бұрылып, балға өзенінің жоғарғы жағымен Қоскөл көлінің (оңтүстікке қарай) Көлбұлақ бұлағынан өтеді. Одан әрі солтүстікке қарай бағытын өзгертеді, Үлкен Сабасалды мен Торғай өзендері аралығындағы ауданда Қостанай және Қарағанды облыстарының облыстық шекараларын кесіп өтеді. Содан кейін Қостанай облысы Амангелді ауданының шекарасын екі рет кесіп өтіп, Арқалық г. А. аумағына өтеді, Қайыңды (Ақсокыр) және Бала Терісаққан өзендері арқылы 470 белгіге дейін Қайыңды тауы (52-нүкте) өтеді.</w:t>
      </w:r>
    </w:p>
    <w:p>
      <w:pPr>
        <w:spacing w:after="0"/>
        <w:ind w:left="0"/>
        <w:jc w:val="both"/>
      </w:pPr>
      <w:r>
        <w:rPr>
          <w:rFonts w:ascii="Times New Roman"/>
          <w:b w:val="false"/>
          <w:i w:val="false"/>
          <w:color w:val="000000"/>
          <w:sz w:val="28"/>
        </w:rPr>
        <w:t>
      Өзен аралығын белгілеуді жалғастыра отырып, бассейн сызығы күрт шығысқа, содан кейін солтүстікке қарай бұрылып, 416 және 392 белгілерінен өтеді. 392 белгіден кейін желі Ащытасты өзенінің бастауын Арқалық қаласына дейін қоршап тұрған доғамен өтеді, содан кейін Родина кенті арқылы солтүстікке қарай Қостанай және Ақмола облыстарын бөлетін әкімшілік шекараға дейін бұрылады (53-нүкте).</w:t>
      </w:r>
    </w:p>
    <w:p>
      <w:pPr>
        <w:spacing w:after="0"/>
        <w:ind w:left="0"/>
        <w:jc w:val="both"/>
      </w:pPr>
      <w:r>
        <w:rPr>
          <w:rFonts w:ascii="Times New Roman"/>
          <w:b w:val="false"/>
          <w:i w:val="false"/>
          <w:color w:val="000000"/>
          <w:sz w:val="28"/>
        </w:rPr>
        <w:t>
      53-ші нүктеден 54-ші нүктеге дейін (316-белгі Сарыадыр тауы) шекара сызығы учаскені қоспағанда, дәл сол облыстық әкімшілік сызық бойынша қатаң өтеді: 347 м биіктіктен батысқа қарай Жарқайың ауданының аумағына кіріп, Қарынсалды өзенінің жоғарғы жағында дөңес доға түзеді және 330-шы белгіде қайтадан облыстық шекараға оралады. Бұдан әрі осы белгіден шекара Қостанай және Ақмола облыстарының әкімшілік сызығы бойынша қатаң қозғалады және 316 (54-нүкте) биіктік белгісіне дейін жетеді.</w:t>
      </w:r>
    </w:p>
    <w:p>
      <w:pPr>
        <w:spacing w:after="0"/>
        <w:ind w:left="0"/>
        <w:jc w:val="both"/>
      </w:pPr>
      <w:r>
        <w:rPr>
          <w:rFonts w:ascii="Times New Roman"/>
          <w:b w:val="false"/>
          <w:i w:val="false"/>
          <w:color w:val="000000"/>
          <w:sz w:val="28"/>
        </w:rPr>
        <w:t>
      54-ші нүктеден бастап Ақмола облысы Жарқайың ауданының аумағы арқылы өтетін бассейн сызығы өз бағытын солтүстікке қарай өзгертіп, одан кейін батысқа қарай бұрылып, Мойылды өзенінің жоғарғы ағысын 322 биіктік белгісіне қарай бұрады. Одан әрі шекара солтүстікке бұрылады, Жарқайың және Есіл аудандарының аудандық шекарасы арқылы өтеді және 313 биіктік белгісіне жақын батысқа қарай доға тәрізді бұрылыс жасайды, одан кейін Қостанай облысы Есіл, Жарқайың Ақмола облысы мен Қарасу ауданының әкімшілік шекараларының қиылысу нүктесіне жақындайды (55-нүкте).</w:t>
      </w:r>
    </w:p>
    <w:p>
      <w:pPr>
        <w:spacing w:after="0"/>
        <w:ind w:left="0"/>
        <w:jc w:val="both"/>
      </w:pPr>
      <w:r>
        <w:rPr>
          <w:rFonts w:ascii="Times New Roman"/>
          <w:b w:val="false"/>
          <w:i w:val="false"/>
          <w:color w:val="000000"/>
          <w:sz w:val="28"/>
        </w:rPr>
        <w:t>
      Осы нүктеден 56-шы нүктеге дейін бассейн сызығы Қостанай, Ақмола және Солтүстік Қазақстан облыстарын бөлетін әкімшілік шекара бойынша қатаң өтеді (56-нүкте).</w:t>
      </w:r>
    </w:p>
    <w:p>
      <w:pPr>
        <w:spacing w:after="0"/>
        <w:ind w:left="0"/>
        <w:jc w:val="both"/>
      </w:pPr>
      <w:r>
        <w:rPr>
          <w:rFonts w:ascii="Times New Roman"/>
          <w:b w:val="false"/>
          <w:i w:val="false"/>
          <w:color w:val="000000"/>
          <w:sz w:val="28"/>
        </w:rPr>
        <w:t>
      Осыдан кейін су шаруашылығы учаскесінің сызығы әкімшілік шекара бойынша қатаң өтеді, бірақ қазір Қостанай және Солтүстік Қазақстан облыстарын бөліп жатыр және Қазақстан Республикасы мен Ресей Федерациясының мемлекеттік шекарасына жетеді және Филиппово елді мекеніне жақын 57-ші нүктеде жабылады. Есіл бассейнінің Солтүстік сызығы Қазақстан-Ресей шекарасы бойынша өтеді (57-ші нүктеден 44-ші нүктеге дейін).</w:t>
      </w:r>
    </w:p>
    <w:bookmarkStart w:name="z411" w:id="393"/>
    <w:p>
      <w:pPr>
        <w:spacing w:after="0"/>
        <w:ind w:left="0"/>
        <w:jc w:val="left"/>
      </w:pPr>
      <w:r>
        <w:rPr>
          <w:rFonts w:ascii="Times New Roman"/>
          <w:b/>
          <w:i w:val="false"/>
          <w:color w:val="000000"/>
        </w:rPr>
        <w:t xml:space="preserve"> Есіл бассейнінің бұрылу нүктелерінің географиялық координаттары</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5-қосымша</w:t>
            </w:r>
          </w:p>
        </w:tc>
      </w:tr>
    </w:tbl>
    <w:bookmarkStart w:name="z412" w:id="394"/>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мекемесінің ережесі</w:t>
      </w:r>
    </w:p>
    <w:bookmarkEnd w:id="394"/>
    <w:bookmarkStart w:name="z413" w:id="395"/>
    <w:p>
      <w:pPr>
        <w:spacing w:after="0"/>
        <w:ind w:left="0"/>
        <w:jc w:val="left"/>
      </w:pPr>
      <w:r>
        <w:rPr>
          <w:rFonts w:ascii="Times New Roman"/>
          <w:b/>
          <w:i w:val="false"/>
          <w:color w:val="000000"/>
        </w:rPr>
        <w:t xml:space="preserve"> 1. Жалпы ереже</w:t>
      </w:r>
    </w:p>
    <w:bookmarkEnd w:id="395"/>
    <w:bookmarkStart w:name="z414" w:id="396"/>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Инспекцияның Маңғыстау және Батыс Қазақстан, Ақтөбе облыстарында бөлімдері бар.</w:t>
      </w:r>
    </w:p>
    <w:bookmarkEnd w:id="396"/>
    <w:bookmarkStart w:name="z415" w:id="39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97"/>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416" w:id="398"/>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398"/>
    <w:bookmarkStart w:name="z417" w:id="399"/>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399"/>
    <w:bookmarkStart w:name="z418" w:id="400"/>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400"/>
    <w:bookmarkStart w:name="z419" w:id="40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401"/>
    <w:bookmarkStart w:name="z420" w:id="402"/>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402"/>
    <w:bookmarkStart w:name="z421" w:id="403"/>
    <w:p>
      <w:pPr>
        <w:spacing w:after="0"/>
        <w:ind w:left="0"/>
        <w:jc w:val="both"/>
      </w:pPr>
      <w:r>
        <w:rPr>
          <w:rFonts w:ascii="Times New Roman"/>
          <w:b w:val="false"/>
          <w:i w:val="false"/>
          <w:color w:val="000000"/>
          <w:sz w:val="28"/>
        </w:rPr>
        <w:t>
      8. Инспекцияның орналасқан жері: Қазақстан Республикасы, индексі 060002, Атырау қаласы, Абай көшесі, 10а үй.</w:t>
      </w:r>
    </w:p>
    <w:bookmarkEnd w:id="403"/>
    <w:bookmarkStart w:name="z422" w:id="404"/>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404"/>
    <w:bookmarkStart w:name="z423" w:id="40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05"/>
    <w:bookmarkStart w:name="z424" w:id="406"/>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406"/>
    <w:bookmarkStart w:name="z425" w:id="40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407"/>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426" w:id="408"/>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408"/>
    <w:bookmarkStart w:name="z427" w:id="409"/>
    <w:p>
      <w:pPr>
        <w:spacing w:after="0"/>
        <w:ind w:left="0"/>
        <w:jc w:val="both"/>
      </w:pPr>
      <w:r>
        <w:rPr>
          <w:rFonts w:ascii="Times New Roman"/>
          <w:b w:val="false"/>
          <w:i w:val="false"/>
          <w:color w:val="000000"/>
          <w:sz w:val="28"/>
        </w:rPr>
        <w:t>
      13. Міндеттері:</w:t>
      </w:r>
    </w:p>
    <w:bookmarkEnd w:id="409"/>
    <w:bookmarkStart w:name="z428" w:id="410"/>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410"/>
    <w:bookmarkStart w:name="z429" w:id="411"/>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411"/>
    <w:bookmarkStart w:name="z430" w:id="412"/>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412"/>
    <w:bookmarkStart w:name="z431" w:id="413"/>
    <w:p>
      <w:pPr>
        <w:spacing w:after="0"/>
        <w:ind w:left="0"/>
        <w:jc w:val="both"/>
      </w:pPr>
      <w:r>
        <w:rPr>
          <w:rFonts w:ascii="Times New Roman"/>
          <w:b w:val="false"/>
          <w:i w:val="false"/>
          <w:color w:val="000000"/>
          <w:sz w:val="28"/>
        </w:rPr>
        <w:t>
      14. Инспекцияның құқықтары мен міндеттері:</w:t>
      </w:r>
    </w:p>
    <w:bookmarkEnd w:id="413"/>
    <w:bookmarkStart w:name="z432" w:id="414"/>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414"/>
    <w:bookmarkStart w:name="z433" w:id="415"/>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415"/>
    <w:bookmarkStart w:name="z434" w:id="416"/>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416"/>
    <w:bookmarkStart w:name="z435" w:id="417"/>
    <w:p>
      <w:pPr>
        <w:spacing w:after="0"/>
        <w:ind w:left="0"/>
        <w:jc w:val="both"/>
      </w:pPr>
      <w:r>
        <w:rPr>
          <w:rFonts w:ascii="Times New Roman"/>
          <w:b w:val="false"/>
          <w:i w:val="false"/>
          <w:color w:val="000000"/>
          <w:sz w:val="28"/>
        </w:rPr>
        <w:t>
      15. Функциялар:</w:t>
      </w:r>
    </w:p>
    <w:bookmarkEnd w:id="417"/>
    <w:bookmarkStart w:name="z436" w:id="418"/>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418"/>
    <w:bookmarkStart w:name="z437" w:id="419"/>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419"/>
    <w:bookmarkStart w:name="z438" w:id="420"/>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420"/>
    <w:bookmarkStart w:name="z439" w:id="421"/>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421"/>
    <w:bookmarkStart w:name="z440" w:id="422"/>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422"/>
    <w:bookmarkStart w:name="z441" w:id="423"/>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423"/>
    <w:bookmarkStart w:name="z442" w:id="424"/>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424"/>
    <w:bookmarkStart w:name="z443" w:id="425"/>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425"/>
    <w:bookmarkStart w:name="z444" w:id="426"/>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426"/>
    <w:bookmarkStart w:name="z445" w:id="427"/>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427"/>
    <w:bookmarkStart w:name="z446" w:id="428"/>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428"/>
    <w:bookmarkStart w:name="z447" w:id="429"/>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429"/>
    <w:bookmarkStart w:name="z448" w:id="430"/>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430"/>
    <w:bookmarkStart w:name="z449" w:id="431"/>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431"/>
    <w:bookmarkStart w:name="z450" w:id="432"/>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432"/>
    <w:bookmarkStart w:name="z451" w:id="433"/>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433"/>
    <w:bookmarkStart w:name="z452" w:id="434"/>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434"/>
    <w:bookmarkStart w:name="z453" w:id="435"/>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435"/>
    <w:bookmarkStart w:name="z454" w:id="436"/>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436"/>
    <w:bookmarkStart w:name="z455" w:id="437"/>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437"/>
    <w:bookmarkStart w:name="z456" w:id="438"/>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438"/>
    <w:bookmarkStart w:name="z457" w:id="439"/>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439"/>
    <w:bookmarkStart w:name="z458" w:id="440"/>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440"/>
    <w:bookmarkStart w:name="z459" w:id="441"/>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441"/>
    <w:bookmarkStart w:name="z460" w:id="442"/>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442"/>
    <w:bookmarkStart w:name="z461" w:id="443"/>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443"/>
    <w:bookmarkStart w:name="z462" w:id="444"/>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444"/>
    <w:bookmarkStart w:name="z463" w:id="445"/>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445"/>
    <w:bookmarkStart w:name="z464" w:id="446"/>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446"/>
    <w:bookmarkStart w:name="z465" w:id="447"/>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447"/>
    <w:bookmarkStart w:name="z466" w:id="448"/>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448"/>
    <w:bookmarkStart w:name="z467" w:id="449"/>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449"/>
    <w:bookmarkStart w:name="z468" w:id="450"/>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450"/>
    <w:bookmarkStart w:name="z469" w:id="451"/>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451"/>
    <w:bookmarkStart w:name="z470" w:id="452"/>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452"/>
    <w:bookmarkStart w:name="z471" w:id="453"/>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453"/>
    <w:bookmarkStart w:name="z472" w:id="454"/>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454"/>
    <w:bookmarkStart w:name="z473" w:id="455"/>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455"/>
    <w:bookmarkStart w:name="z474" w:id="456"/>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456"/>
    <w:bookmarkStart w:name="z475" w:id="457"/>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457"/>
    <w:bookmarkStart w:name="z476" w:id="458"/>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458"/>
    <w:bookmarkStart w:name="z477" w:id="459"/>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459"/>
    <w:bookmarkStart w:name="z478" w:id="460"/>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460"/>
    <w:bookmarkStart w:name="z479" w:id="461"/>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461"/>
    <w:bookmarkStart w:name="z480" w:id="462"/>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462"/>
    <w:bookmarkStart w:name="z481" w:id="463"/>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463"/>
    <w:bookmarkStart w:name="z482" w:id="464"/>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464"/>
    <w:bookmarkStart w:name="z483" w:id="465"/>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465"/>
    <w:bookmarkStart w:name="z484" w:id="466"/>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466"/>
    <w:bookmarkStart w:name="z485" w:id="467"/>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67"/>
    <w:bookmarkStart w:name="z486" w:id="468"/>
    <w:p>
      <w:pPr>
        <w:spacing w:after="0"/>
        <w:ind w:left="0"/>
        <w:jc w:val="left"/>
      </w:pPr>
      <w:r>
        <w:rPr>
          <w:rFonts w:ascii="Times New Roman"/>
          <w:b/>
          <w:i w:val="false"/>
          <w:color w:val="000000"/>
        </w:rPr>
        <w:t xml:space="preserve"> 3. Инспекция қызметін ұйымдастыру</w:t>
      </w:r>
    </w:p>
    <w:bookmarkEnd w:id="468"/>
    <w:bookmarkStart w:name="z487" w:id="469"/>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469"/>
    <w:bookmarkStart w:name="z488" w:id="470"/>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470"/>
    <w:bookmarkStart w:name="z489" w:id="47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471"/>
    <w:bookmarkStart w:name="z490" w:id="472"/>
    <w:p>
      <w:pPr>
        <w:spacing w:after="0"/>
        <w:ind w:left="0"/>
        <w:jc w:val="both"/>
      </w:pPr>
      <w:r>
        <w:rPr>
          <w:rFonts w:ascii="Times New Roman"/>
          <w:b w:val="false"/>
          <w:i w:val="false"/>
          <w:color w:val="000000"/>
          <w:sz w:val="28"/>
        </w:rPr>
        <w:t>
      19. Инспекция басшысының өкілеттіктері:</w:t>
      </w:r>
    </w:p>
    <w:bookmarkEnd w:id="472"/>
    <w:bookmarkStart w:name="z491" w:id="473"/>
    <w:p>
      <w:pPr>
        <w:spacing w:after="0"/>
        <w:ind w:left="0"/>
        <w:jc w:val="both"/>
      </w:pPr>
      <w:r>
        <w:rPr>
          <w:rFonts w:ascii="Times New Roman"/>
          <w:b w:val="false"/>
          <w:i w:val="false"/>
          <w:color w:val="000000"/>
          <w:sz w:val="28"/>
        </w:rPr>
        <w:t>
      1) өз құзыреті шегінде бұйрықтарға қол қоюға;</w:t>
      </w:r>
    </w:p>
    <w:bookmarkEnd w:id="473"/>
    <w:bookmarkStart w:name="z492" w:id="474"/>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474"/>
    <w:bookmarkStart w:name="z493" w:id="475"/>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475"/>
    <w:bookmarkStart w:name="z494" w:id="476"/>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476"/>
    <w:bookmarkStart w:name="z495" w:id="477"/>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477"/>
    <w:bookmarkStart w:name="z496" w:id="478"/>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478"/>
    <w:bookmarkStart w:name="z497" w:id="479"/>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 Қазақстан Республикасының қолданыстағы заңнамасына сәйкес мемлекеттік органдарда және өзге де ұйымдарда ұсынуға;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мемлекеттік органдар мен өзге де ұйымдарда Инспекцияның мүдделерін білдіру үшін сенімхат беруге міндетті.</w:t>
      </w:r>
    </w:p>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9" w:id="480"/>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480"/>
    <w:bookmarkStart w:name="z500" w:id="481"/>
    <w:p>
      <w:pPr>
        <w:spacing w:after="0"/>
        <w:ind w:left="0"/>
        <w:jc w:val="left"/>
      </w:pPr>
      <w:r>
        <w:rPr>
          <w:rFonts w:ascii="Times New Roman"/>
          <w:b/>
          <w:i w:val="false"/>
          <w:color w:val="000000"/>
        </w:rPr>
        <w:t xml:space="preserve"> 4. Инспекция мүлкі</w:t>
      </w:r>
    </w:p>
    <w:bookmarkEnd w:id="481"/>
    <w:bookmarkStart w:name="z501" w:id="482"/>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48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502" w:id="48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483"/>
    <w:bookmarkStart w:name="z503" w:id="484"/>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484"/>
    <w:bookmarkStart w:name="z504" w:id="485"/>
    <w:p>
      <w:pPr>
        <w:spacing w:after="0"/>
        <w:ind w:left="0"/>
        <w:jc w:val="left"/>
      </w:pPr>
      <w:r>
        <w:rPr>
          <w:rFonts w:ascii="Times New Roman"/>
          <w:b/>
          <w:i w:val="false"/>
          <w:color w:val="000000"/>
        </w:rPr>
        <w:t xml:space="preserve"> 5. Инспекцияны қайта ұйымдастыру және тарату</w:t>
      </w:r>
    </w:p>
    <w:bookmarkEnd w:id="485"/>
    <w:bookmarkStart w:name="z505" w:id="48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w:t>
            </w:r>
            <w:r>
              <w:br/>
            </w:r>
            <w:r>
              <w:rPr>
                <w:rFonts w:ascii="Times New Roman"/>
                <w:b w:val="false"/>
                <w:i w:val="false"/>
                <w:color w:val="000000"/>
                <w:sz w:val="20"/>
              </w:rPr>
              <w:t>қорғау жөніндегі Жайық-Каспий</w:t>
            </w:r>
            <w:r>
              <w:br/>
            </w:r>
            <w:r>
              <w:rPr>
                <w:rFonts w:ascii="Times New Roman"/>
                <w:b w:val="false"/>
                <w:i w:val="false"/>
                <w:color w:val="000000"/>
                <w:sz w:val="20"/>
              </w:rPr>
              <w:t>бассейндік инспекциясы"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507" w:id="487"/>
    <w:p>
      <w:pPr>
        <w:spacing w:after="0"/>
        <w:ind w:left="0"/>
        <w:jc w:val="left"/>
      </w:pPr>
      <w:r>
        <w:rPr>
          <w:rFonts w:ascii="Times New Roman"/>
          <w:b/>
          <w:i w:val="false"/>
          <w:color w:val="000000"/>
        </w:rPr>
        <w:t xml:space="preserve"> Су ресурстарын пайдалануды реттеу және қорғау жөніндегі Жайық-Каспий бассейндік инспекциясы қызметінің аумақтық салаларының шекараларын сипаттау</w:t>
      </w:r>
    </w:p>
    <w:bookmarkEnd w:id="487"/>
    <w:p>
      <w:pPr>
        <w:spacing w:after="0"/>
        <w:ind w:left="0"/>
        <w:jc w:val="both"/>
      </w:pPr>
      <w:r>
        <w:rPr>
          <w:rFonts w:ascii="Times New Roman"/>
          <w:b w:val="false"/>
          <w:i w:val="false"/>
          <w:color w:val="000000"/>
          <w:sz w:val="28"/>
        </w:rPr>
        <w:t>
      Инспекция қызметінің аумағы республиканың батысын қамтиды. Ол Жайық, Ембі, Еділ өзендерінің бассейндерімен, сондай-ақ іргелес жатқан өзендермен (Еділ-Жайық және Жайық-Ембі) және Каспий маңындағы ағынсыз облыспен анықталады.</w:t>
      </w:r>
    </w:p>
    <w:p>
      <w:pPr>
        <w:spacing w:after="0"/>
        <w:ind w:left="0"/>
        <w:jc w:val="both"/>
      </w:pPr>
      <w:r>
        <w:rPr>
          <w:rFonts w:ascii="Times New Roman"/>
          <w:b w:val="false"/>
          <w:i w:val="false"/>
          <w:color w:val="000000"/>
          <w:sz w:val="28"/>
        </w:rPr>
        <w:t>
      Әкімшілік тұрғыда инспекцияның қызмет аймағына толығымен Батыс Қазақстан, Атырау, Маңғыстау облыстары және Ақтөбе облысының басым бөлігі кіреді.</w:t>
      </w:r>
    </w:p>
    <w:p>
      <w:pPr>
        <w:spacing w:after="0"/>
        <w:ind w:left="0"/>
        <w:jc w:val="both"/>
      </w:pPr>
      <w:r>
        <w:rPr>
          <w:rFonts w:ascii="Times New Roman"/>
          <w:b w:val="false"/>
          <w:i w:val="false"/>
          <w:color w:val="000000"/>
          <w:sz w:val="28"/>
        </w:rPr>
        <w:t>
      Жайық-Каспий бассейнінің оңтүстік шекарасы (1-нүкте) Арал теңізінің жағалауынан, Байкөбекмұрын мүйісінің оңтүстігінен басталып, алдымен Қазақстан Республикасы мен Өзбекстан Республикасын бөлетін мемлекеттік шекара бойынша, содан кейін Қазақлышор тұзды батпағынан Қазақстан Республикасы мен Түрікменстан Республикасын бөлетін мемлекеттік шекара бойынша Каспий теңізіне дейін өтеді.</w:t>
      </w:r>
    </w:p>
    <w:p>
      <w:pPr>
        <w:spacing w:after="0"/>
        <w:ind w:left="0"/>
        <w:jc w:val="both"/>
      </w:pPr>
      <w:r>
        <w:rPr>
          <w:rFonts w:ascii="Times New Roman"/>
          <w:b w:val="false"/>
          <w:i w:val="false"/>
          <w:color w:val="000000"/>
          <w:sz w:val="28"/>
        </w:rPr>
        <w:t>
      Содан кейін бассейннің шекарасы Маңғыстау және Атырау облыстарының аумағы бойынша Каспий теңізінің жағалау сызығымен Қазақстан Республикасы мен Ресей Федерациясының мемлекеттік шекарасына дейін жүреді.</w:t>
      </w:r>
    </w:p>
    <w:p>
      <w:pPr>
        <w:spacing w:after="0"/>
        <w:ind w:left="0"/>
        <w:jc w:val="both"/>
      </w:pPr>
      <w:r>
        <w:rPr>
          <w:rFonts w:ascii="Times New Roman"/>
          <w:b w:val="false"/>
          <w:i w:val="false"/>
          <w:color w:val="000000"/>
          <w:sz w:val="28"/>
        </w:rPr>
        <w:t>
      Жайық-Каспий бассейнінің батыс және солтүстік шекарасы Қазақстан Республикасы мен Ресей Федерациясының мемлекеттік шекарасы бойынша өтеді.</w:t>
      </w:r>
    </w:p>
    <w:p>
      <w:pPr>
        <w:spacing w:after="0"/>
        <w:ind w:left="0"/>
        <w:jc w:val="both"/>
      </w:pPr>
      <w:r>
        <w:rPr>
          <w:rFonts w:ascii="Times New Roman"/>
          <w:b w:val="false"/>
          <w:i w:val="false"/>
          <w:color w:val="000000"/>
          <w:sz w:val="28"/>
        </w:rPr>
        <w:t>
      Шығыс жағы 58-ші нүктеден, мемлекеттік (Ресей Федерациясымен) және бассейндік шекараның (Жайық-Каспий және Тобыл-Торғай бассейндерінің) қиылысатын жерінен басталады.</w:t>
      </w:r>
    </w:p>
    <w:p>
      <w:pPr>
        <w:spacing w:after="0"/>
        <w:ind w:left="0"/>
        <w:jc w:val="both"/>
      </w:pPr>
      <w:r>
        <w:rPr>
          <w:rFonts w:ascii="Times New Roman"/>
          <w:b w:val="false"/>
          <w:i w:val="false"/>
          <w:color w:val="000000"/>
          <w:sz w:val="28"/>
        </w:rPr>
        <w:t>
      Оңтүстік-батыс бағытта жүріп, 58-ші нүктеге жақын жерде бассейн сызығы Әйтеке би мен Ақтөбе облысының Хромтау аудандарының әкімшілік шекарасын кесіп өтеді. Әулиемола тауы ауданында (345 м белгісі) бассейннің шекарасы Ор өзенінің бассейніне параллель оңтүстік-шығысқа қарай бағытын өзгертеді, темір жолды кесіп өтеді, 371 м белгісі арқылы өтеді және биіктігі 456 метр (59-нүкте) Бәйментау тауына жақындайды.</w:t>
      </w:r>
    </w:p>
    <w:p>
      <w:pPr>
        <w:spacing w:after="0"/>
        <w:ind w:left="0"/>
        <w:jc w:val="both"/>
      </w:pPr>
      <w:r>
        <w:rPr>
          <w:rFonts w:ascii="Times New Roman"/>
          <w:b w:val="false"/>
          <w:i w:val="false"/>
          <w:color w:val="000000"/>
          <w:sz w:val="28"/>
        </w:rPr>
        <w:t>
      Әрі қарай оңтүстік-батысқа қарай жылжи отырып, бассейн сызығы Тамды және Ақтасты өзендерінің аралығынан, Саркөл және тұзды көлдердің шығысынан өтіп, Ақтасты тауына дейін (546 м) оңтүстік-шығысқа бұрылады. Емба өзендерінің (Құндызды және Әулие салалары) және Шет Ырғыз (Жіңішке және Төлепсай салалары) бассейндері арасында қозғалуды жалғастыра отырып, Алтынды елді мекеніне жетеді, содан кейін оңтүстік-батысқа қарай бағытын өзгертеді, Мұғалжар ауданының Шалқар ауданындағы әкімшілік шекарасын екі рет кесіп өтеді және Мұғалжар тауларында жабылады (60-нүкте).</w:t>
      </w:r>
    </w:p>
    <w:p>
      <w:pPr>
        <w:spacing w:after="0"/>
        <w:ind w:left="0"/>
        <w:jc w:val="both"/>
      </w:pPr>
      <w:r>
        <w:rPr>
          <w:rFonts w:ascii="Times New Roman"/>
          <w:b w:val="false"/>
          <w:i w:val="false"/>
          <w:color w:val="000000"/>
          <w:sz w:val="28"/>
        </w:rPr>
        <w:t>
      60-шы нүктеден 236-шы белгіге дейін (солтүстікке қарай) сызық Шалқар ауданы бойынша оңтүстік-шығыс бағытта, Шет Ырғыз өзені бойымен жүреді. Содан кейін сызық солтүстік-шығысқа - 247 м белгіге, шығысқа - 221 м белгіге, содан кейін оңтүстікке - Бесапан құдығына (61-нүкте) бұрылады.</w:t>
      </w:r>
    </w:p>
    <w:p>
      <w:pPr>
        <w:spacing w:after="0"/>
        <w:ind w:left="0"/>
        <w:jc w:val="both"/>
      </w:pPr>
      <w:r>
        <w:rPr>
          <w:rFonts w:ascii="Times New Roman"/>
          <w:b w:val="false"/>
          <w:i w:val="false"/>
          <w:color w:val="000000"/>
          <w:sz w:val="28"/>
        </w:rPr>
        <w:t>
      Әрі қарай бассейн желісі оңтүстікке қарай 326 м белгіге дейін, Текелі кентіне жақын және шығысқа қарай оралады, Жансеңгір көлінің солтүстігіне қарай созылып, одан әрі Тентексор Шатқалы мен Жалпақсор тұзды батпағының арасынан өтіп, 159 м белгісімен Колмасу тауына, үш бассейндік инспекцияның: Тобыл-Торғай, Арал-Сырдария және т. б. қызмет аймағының қиылысу нүктесіне дейін жетеді Жайық-Каспий (3-нүкте).</w:t>
      </w:r>
    </w:p>
    <w:p>
      <w:pPr>
        <w:spacing w:after="0"/>
        <w:ind w:left="0"/>
        <w:jc w:val="both"/>
      </w:pPr>
      <w:r>
        <w:rPr>
          <w:rFonts w:ascii="Times New Roman"/>
          <w:b w:val="false"/>
          <w:i w:val="false"/>
          <w:color w:val="000000"/>
          <w:sz w:val="28"/>
        </w:rPr>
        <w:t>
      Мұнда шекара оңтүстік-батысқа қарай бұрылып, Қызылорда және Ақтөбе облыстарын Құмсуат мүйісіне дейін бөлетін әкімшілік шекарамен қатаң жүреді (2-нүкте).</w:t>
      </w:r>
    </w:p>
    <w:p>
      <w:pPr>
        <w:spacing w:after="0"/>
        <w:ind w:left="0"/>
        <w:jc w:val="both"/>
      </w:pPr>
      <w:r>
        <w:rPr>
          <w:rFonts w:ascii="Times New Roman"/>
          <w:b w:val="false"/>
          <w:i w:val="false"/>
          <w:color w:val="000000"/>
          <w:sz w:val="28"/>
        </w:rPr>
        <w:t>
      Осы тармақтан су шаруашылығы бассейнінің шекарасы Арал теңізінің жағалау сызығы бойымен Қазақстан Республикасы мен Өзбекстан Республикасын бөлетін мемлекеттік шекараға дейін өтеді (1-нүкте).</w:t>
      </w:r>
    </w:p>
    <w:bookmarkStart w:name="z508" w:id="488"/>
    <w:p>
      <w:pPr>
        <w:spacing w:after="0"/>
        <w:ind w:left="0"/>
        <w:jc w:val="left"/>
      </w:pPr>
      <w:r>
        <w:rPr>
          <w:rFonts w:ascii="Times New Roman"/>
          <w:b/>
          <w:i w:val="false"/>
          <w:color w:val="000000"/>
        </w:rPr>
        <w:t xml:space="preserve"> Жайық-Каспий бассейні айналмалы нүктелердің географиялық координаттары</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6-қосымша</w:t>
            </w:r>
          </w:p>
        </w:tc>
      </w:tr>
    </w:tbl>
    <w:bookmarkStart w:name="z510" w:id="489"/>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мекемесінің ережесі</w:t>
      </w:r>
    </w:p>
    <w:bookmarkEnd w:id="489"/>
    <w:bookmarkStart w:name="z511" w:id="490"/>
    <w:p>
      <w:pPr>
        <w:spacing w:after="0"/>
        <w:ind w:left="0"/>
        <w:jc w:val="left"/>
      </w:pPr>
      <w:r>
        <w:rPr>
          <w:rFonts w:ascii="Times New Roman"/>
          <w:b/>
          <w:i w:val="false"/>
          <w:color w:val="000000"/>
        </w:rPr>
        <w:t xml:space="preserve"> 1. Жалпы ереже</w:t>
      </w:r>
    </w:p>
    <w:bookmarkEnd w:id="490"/>
    <w:bookmarkStart w:name="z512" w:id="491"/>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Инспекция Ұлытау облысында бөлімі бар.</w:t>
      </w:r>
    </w:p>
    <w:bookmarkEnd w:id="491"/>
    <w:bookmarkStart w:name="z513" w:id="49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92"/>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514" w:id="493"/>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493"/>
    <w:bookmarkStart w:name="z515" w:id="494"/>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494"/>
    <w:bookmarkStart w:name="z516" w:id="495"/>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495"/>
    <w:bookmarkStart w:name="z517" w:id="496"/>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496"/>
    <w:bookmarkStart w:name="z518" w:id="497"/>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497"/>
    <w:bookmarkStart w:name="z519" w:id="498"/>
    <w:p>
      <w:pPr>
        <w:spacing w:after="0"/>
        <w:ind w:left="0"/>
        <w:jc w:val="both"/>
      </w:pPr>
      <w:r>
        <w:rPr>
          <w:rFonts w:ascii="Times New Roman"/>
          <w:b w:val="false"/>
          <w:i w:val="false"/>
          <w:color w:val="000000"/>
          <w:sz w:val="28"/>
        </w:rPr>
        <w:t>
      8. Инспекцияның орналасқан жері: Қазақстан Республикасы, индексі 100012, Қарағанды қаласы, Қазыбек би атындағы аудан, Әлиханов көшесі, 11А үй.</w:t>
      </w:r>
    </w:p>
    <w:bookmarkEnd w:id="498"/>
    <w:bookmarkStart w:name="z520" w:id="499"/>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499"/>
    <w:bookmarkStart w:name="z521" w:id="50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00"/>
    <w:bookmarkStart w:name="z522" w:id="501"/>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501"/>
    <w:bookmarkStart w:name="z523" w:id="50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502"/>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524" w:id="503"/>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503"/>
    <w:bookmarkStart w:name="z525" w:id="504"/>
    <w:p>
      <w:pPr>
        <w:spacing w:after="0"/>
        <w:ind w:left="0"/>
        <w:jc w:val="both"/>
      </w:pPr>
      <w:r>
        <w:rPr>
          <w:rFonts w:ascii="Times New Roman"/>
          <w:b w:val="false"/>
          <w:i w:val="false"/>
          <w:color w:val="000000"/>
          <w:sz w:val="28"/>
        </w:rPr>
        <w:t>
      13. Міндеттері:</w:t>
      </w:r>
    </w:p>
    <w:bookmarkEnd w:id="504"/>
    <w:bookmarkStart w:name="z526" w:id="505"/>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505"/>
    <w:bookmarkStart w:name="z527" w:id="506"/>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506"/>
    <w:bookmarkStart w:name="z528" w:id="507"/>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507"/>
    <w:bookmarkStart w:name="z529" w:id="508"/>
    <w:p>
      <w:pPr>
        <w:spacing w:after="0"/>
        <w:ind w:left="0"/>
        <w:jc w:val="both"/>
      </w:pPr>
      <w:r>
        <w:rPr>
          <w:rFonts w:ascii="Times New Roman"/>
          <w:b w:val="false"/>
          <w:i w:val="false"/>
          <w:color w:val="000000"/>
          <w:sz w:val="28"/>
        </w:rPr>
        <w:t>
      14. Инспекцияның құқықтары мен міндеттері:</w:t>
      </w:r>
    </w:p>
    <w:bookmarkEnd w:id="508"/>
    <w:bookmarkStart w:name="z530" w:id="509"/>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509"/>
    <w:bookmarkStart w:name="z531" w:id="510"/>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510"/>
    <w:bookmarkStart w:name="z532" w:id="511"/>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511"/>
    <w:bookmarkStart w:name="z533" w:id="512"/>
    <w:p>
      <w:pPr>
        <w:spacing w:after="0"/>
        <w:ind w:left="0"/>
        <w:jc w:val="both"/>
      </w:pPr>
      <w:r>
        <w:rPr>
          <w:rFonts w:ascii="Times New Roman"/>
          <w:b w:val="false"/>
          <w:i w:val="false"/>
          <w:color w:val="000000"/>
          <w:sz w:val="28"/>
        </w:rPr>
        <w:t>
      15. Функциялар:</w:t>
      </w:r>
    </w:p>
    <w:bookmarkEnd w:id="512"/>
    <w:bookmarkStart w:name="z534" w:id="513"/>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513"/>
    <w:bookmarkStart w:name="z535" w:id="514"/>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514"/>
    <w:bookmarkStart w:name="z536" w:id="515"/>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515"/>
    <w:bookmarkStart w:name="z537" w:id="516"/>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516"/>
    <w:bookmarkStart w:name="z538" w:id="517"/>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517"/>
    <w:bookmarkStart w:name="z539" w:id="518"/>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518"/>
    <w:bookmarkStart w:name="z540" w:id="519"/>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519"/>
    <w:bookmarkStart w:name="z541" w:id="520"/>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520"/>
    <w:bookmarkStart w:name="z542" w:id="521"/>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521"/>
    <w:bookmarkStart w:name="z543" w:id="522"/>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522"/>
    <w:bookmarkStart w:name="z544" w:id="523"/>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523"/>
    <w:bookmarkStart w:name="z545" w:id="524"/>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524"/>
    <w:bookmarkStart w:name="z546" w:id="525"/>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525"/>
    <w:bookmarkStart w:name="z547" w:id="526"/>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526"/>
    <w:bookmarkStart w:name="z548" w:id="527"/>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527"/>
    <w:bookmarkStart w:name="z549" w:id="528"/>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528"/>
    <w:bookmarkStart w:name="z550" w:id="529"/>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529"/>
    <w:bookmarkStart w:name="z551" w:id="530"/>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530"/>
    <w:bookmarkStart w:name="z552" w:id="531"/>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531"/>
    <w:bookmarkStart w:name="z553" w:id="532"/>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532"/>
    <w:bookmarkStart w:name="z554" w:id="533"/>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533"/>
    <w:bookmarkStart w:name="z555" w:id="534"/>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534"/>
    <w:bookmarkStart w:name="z556" w:id="535"/>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535"/>
    <w:bookmarkStart w:name="z557" w:id="536"/>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536"/>
    <w:bookmarkStart w:name="z558" w:id="537"/>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537"/>
    <w:bookmarkStart w:name="z559" w:id="538"/>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538"/>
    <w:bookmarkStart w:name="z560" w:id="539"/>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539"/>
    <w:bookmarkStart w:name="z561" w:id="540"/>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540"/>
    <w:bookmarkStart w:name="z562" w:id="541"/>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541"/>
    <w:bookmarkStart w:name="z563" w:id="542"/>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542"/>
    <w:bookmarkStart w:name="z564" w:id="543"/>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543"/>
    <w:bookmarkStart w:name="z565" w:id="544"/>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544"/>
    <w:bookmarkStart w:name="z566" w:id="545"/>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545"/>
    <w:bookmarkStart w:name="z567" w:id="546"/>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546"/>
    <w:bookmarkStart w:name="z568" w:id="547"/>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547"/>
    <w:bookmarkStart w:name="z569" w:id="548"/>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548"/>
    <w:bookmarkStart w:name="z570" w:id="549"/>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549"/>
    <w:bookmarkStart w:name="z571" w:id="550"/>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550"/>
    <w:bookmarkStart w:name="z572" w:id="551"/>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551"/>
    <w:bookmarkStart w:name="z573" w:id="552"/>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552"/>
    <w:bookmarkStart w:name="z574" w:id="553"/>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553"/>
    <w:bookmarkStart w:name="z575" w:id="554"/>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554"/>
    <w:bookmarkStart w:name="z576" w:id="555"/>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555"/>
    <w:bookmarkStart w:name="z577" w:id="556"/>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556"/>
    <w:bookmarkStart w:name="z578" w:id="557"/>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557"/>
    <w:bookmarkStart w:name="z579" w:id="558"/>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558"/>
    <w:bookmarkStart w:name="z580" w:id="559"/>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559"/>
    <w:bookmarkStart w:name="z581" w:id="560"/>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560"/>
    <w:bookmarkStart w:name="z582" w:id="561"/>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561"/>
    <w:bookmarkStart w:name="z583" w:id="562"/>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62"/>
    <w:bookmarkStart w:name="z584" w:id="563"/>
    <w:p>
      <w:pPr>
        <w:spacing w:after="0"/>
        <w:ind w:left="0"/>
        <w:jc w:val="left"/>
      </w:pPr>
      <w:r>
        <w:rPr>
          <w:rFonts w:ascii="Times New Roman"/>
          <w:b/>
          <w:i w:val="false"/>
          <w:color w:val="000000"/>
        </w:rPr>
        <w:t xml:space="preserve"> 3. Инспекция қызметін ұйымдастыру</w:t>
      </w:r>
    </w:p>
    <w:bookmarkEnd w:id="563"/>
    <w:bookmarkStart w:name="z585" w:id="564"/>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564"/>
    <w:bookmarkStart w:name="z586" w:id="565"/>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565"/>
    <w:bookmarkStart w:name="z587" w:id="56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566"/>
    <w:bookmarkStart w:name="z588" w:id="567"/>
    <w:p>
      <w:pPr>
        <w:spacing w:after="0"/>
        <w:ind w:left="0"/>
        <w:jc w:val="both"/>
      </w:pPr>
      <w:r>
        <w:rPr>
          <w:rFonts w:ascii="Times New Roman"/>
          <w:b w:val="false"/>
          <w:i w:val="false"/>
          <w:color w:val="000000"/>
          <w:sz w:val="28"/>
        </w:rPr>
        <w:t>
      19. Инспекция басшысының өкілеттіктері:</w:t>
      </w:r>
    </w:p>
    <w:bookmarkEnd w:id="567"/>
    <w:bookmarkStart w:name="z589" w:id="568"/>
    <w:p>
      <w:pPr>
        <w:spacing w:after="0"/>
        <w:ind w:left="0"/>
        <w:jc w:val="both"/>
      </w:pPr>
      <w:r>
        <w:rPr>
          <w:rFonts w:ascii="Times New Roman"/>
          <w:b w:val="false"/>
          <w:i w:val="false"/>
          <w:color w:val="000000"/>
          <w:sz w:val="28"/>
        </w:rPr>
        <w:t>
      1) өз құзыреті шегінде бұйрықтарға қол қоюға;</w:t>
      </w:r>
    </w:p>
    <w:bookmarkEnd w:id="568"/>
    <w:bookmarkStart w:name="z590" w:id="569"/>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569"/>
    <w:bookmarkStart w:name="z591" w:id="570"/>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570"/>
    <w:bookmarkStart w:name="z592" w:id="571"/>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571"/>
    <w:bookmarkStart w:name="z593" w:id="572"/>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572"/>
    <w:bookmarkStart w:name="z594" w:id="573"/>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573"/>
    <w:bookmarkStart w:name="z595" w:id="574"/>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 Қазақстан Республикасының қолданыстағы заңнамасына сәйкес мемлекеттік органдарда және өзге де ұйымдарда ұсынуға;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мемлекеттік органдар мен өзге де ұйымдарда Инспекцияның мүдделерін білдіру үшін сенімхат беруге міндетті.</w:t>
      </w:r>
    </w:p>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7" w:id="575"/>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575"/>
    <w:bookmarkStart w:name="z598" w:id="576"/>
    <w:p>
      <w:pPr>
        <w:spacing w:after="0"/>
        <w:ind w:left="0"/>
        <w:jc w:val="left"/>
      </w:pPr>
      <w:r>
        <w:rPr>
          <w:rFonts w:ascii="Times New Roman"/>
          <w:b/>
          <w:i w:val="false"/>
          <w:color w:val="000000"/>
        </w:rPr>
        <w:t xml:space="preserve"> 4. Инспекция мүлкі</w:t>
      </w:r>
    </w:p>
    <w:bookmarkEnd w:id="576"/>
    <w:bookmarkStart w:name="z599" w:id="57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57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600" w:id="57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578"/>
    <w:bookmarkStart w:name="z601" w:id="579"/>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579"/>
    <w:bookmarkStart w:name="z602" w:id="580"/>
    <w:p>
      <w:pPr>
        <w:spacing w:after="0"/>
        <w:ind w:left="0"/>
        <w:jc w:val="left"/>
      </w:pPr>
      <w:r>
        <w:rPr>
          <w:rFonts w:ascii="Times New Roman"/>
          <w:b/>
          <w:i w:val="false"/>
          <w:color w:val="000000"/>
        </w:rPr>
        <w:t xml:space="preserve"> 5. Инспекцияны қайта ұйымдастыру және тарату</w:t>
      </w:r>
    </w:p>
    <w:bookmarkEnd w:id="580"/>
    <w:bookmarkStart w:name="z603" w:id="58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Нұра-Сарысу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 ережесіне</w:t>
            </w:r>
            <w:r>
              <w:br/>
            </w:r>
            <w:r>
              <w:rPr>
                <w:rFonts w:ascii="Times New Roman"/>
                <w:b w:val="false"/>
                <w:i w:val="false"/>
                <w:color w:val="000000"/>
                <w:sz w:val="20"/>
              </w:rPr>
              <w:t>қосымша</w:t>
            </w:r>
          </w:p>
        </w:tc>
      </w:tr>
    </w:tbl>
    <w:bookmarkStart w:name="z605" w:id="582"/>
    <w:p>
      <w:pPr>
        <w:spacing w:after="0"/>
        <w:ind w:left="0"/>
        <w:jc w:val="left"/>
      </w:pPr>
      <w:r>
        <w:rPr>
          <w:rFonts w:ascii="Times New Roman"/>
          <w:b/>
          <w:i w:val="false"/>
          <w:color w:val="000000"/>
        </w:rPr>
        <w:t xml:space="preserve"> Су ресурстарын пайдалануды реттеу және қорғау жөніндегі Нұра-Сарысу бассейндік инспекциясы аумақтық қызмет салаларының шекараларын сипаттау</w:t>
      </w:r>
    </w:p>
    <w:bookmarkEnd w:id="582"/>
    <w:p>
      <w:pPr>
        <w:spacing w:after="0"/>
        <w:ind w:left="0"/>
        <w:jc w:val="both"/>
      </w:pPr>
      <w:r>
        <w:rPr>
          <w:rFonts w:ascii="Times New Roman"/>
          <w:b w:val="false"/>
          <w:i w:val="false"/>
          <w:color w:val="000000"/>
          <w:sz w:val="28"/>
        </w:rPr>
        <w:t>
      Инспекция қызметінің аумағы Нұра және Сарысу өзендерінің бассейндерімен айқындалады.</w:t>
      </w:r>
    </w:p>
    <w:p>
      <w:pPr>
        <w:spacing w:after="0"/>
        <w:ind w:left="0"/>
        <w:jc w:val="both"/>
      </w:pPr>
      <w:r>
        <w:rPr>
          <w:rFonts w:ascii="Times New Roman"/>
          <w:b w:val="false"/>
          <w:i w:val="false"/>
          <w:color w:val="000000"/>
          <w:sz w:val="28"/>
        </w:rPr>
        <w:t>
      Әкімшілік жағынан оған Қарағанды және Ұлытау облыстарының аумағы, оңтүстік-батысында Қызылорда және Түркістан облыстарының, солтүстігінде Ақмола облысының және солтүстік-шығысында Павлодар облыстарының елеусіз фрагменттері кіреді.</w:t>
      </w:r>
    </w:p>
    <w:p>
      <w:pPr>
        <w:spacing w:after="0"/>
        <w:ind w:left="0"/>
        <w:jc w:val="both"/>
      </w:pPr>
      <w:r>
        <w:rPr>
          <w:rFonts w:ascii="Times New Roman"/>
          <w:b w:val="false"/>
          <w:i w:val="false"/>
          <w:color w:val="000000"/>
          <w:sz w:val="28"/>
        </w:rPr>
        <w:t>
      Нұра-Сарысу бассейндік инспекциясы қызметінің аумағының батыс шекарасы 6-нүктеден, Арал-Сырдария, Шу-Талас және Нұра-Сарысу бассейндік инспекциялары қызметінің шекараларын кесіп өту пунктінен басталады.</w:t>
      </w:r>
    </w:p>
    <w:p>
      <w:pPr>
        <w:spacing w:after="0"/>
        <w:ind w:left="0"/>
        <w:jc w:val="both"/>
      </w:pPr>
      <w:r>
        <w:rPr>
          <w:rFonts w:ascii="Times New Roman"/>
          <w:b w:val="false"/>
          <w:i w:val="false"/>
          <w:color w:val="000000"/>
          <w:sz w:val="28"/>
        </w:rPr>
        <w:t>
      6-шы нүктеден 5-ші нүктеге дейін бассейн сызығы Сарыапан шатқалымен өтетін учаскені қоспағанда, Сырдария мен Шиелі аудандарын бөлетін әкімшілік шекара бойынша, Көкиірім мен Арысқаған артезиан құдықтарының және 203-ші биіктік белгісінің жанында қатаң өтеді. 5-ші нүктеде Қарағанды және Қызылорда облыстарының әкімшілік шекаралары қиылысады.</w:t>
      </w:r>
    </w:p>
    <w:p>
      <w:pPr>
        <w:spacing w:after="0"/>
        <w:ind w:left="0"/>
        <w:jc w:val="both"/>
      </w:pPr>
      <w:r>
        <w:rPr>
          <w:rFonts w:ascii="Times New Roman"/>
          <w:b w:val="false"/>
          <w:i w:val="false"/>
          <w:color w:val="000000"/>
          <w:sz w:val="28"/>
        </w:rPr>
        <w:t>
      Бұдан әрі шекара жоғарыда көрсетілген облыстық шекара бойынша батыс бағытта өтеді және 66-шы нүктеде, Арал-Сырдария, Тобыл-Торғай және Нұра-Сарысу бассейндік инспекциялары қызметінің шекараларын кесіп өту пунктінде жабылады.</w:t>
      </w:r>
    </w:p>
    <w:p>
      <w:pPr>
        <w:spacing w:after="0"/>
        <w:ind w:left="0"/>
        <w:jc w:val="both"/>
      </w:pPr>
      <w:r>
        <w:rPr>
          <w:rFonts w:ascii="Times New Roman"/>
          <w:b w:val="false"/>
          <w:i w:val="false"/>
          <w:color w:val="000000"/>
          <w:sz w:val="28"/>
        </w:rPr>
        <w:t>
      Ұлытау облысы Ұлытау ауданының аумағымен жүріп, су шаруашылығы бассейнінің шекарасы солтүстік-шығыс бағытта, Сарысу өзенінің бойында, Мойынқұм құмдарының батысында, Мазарқұдық пен Аққұдық құдықтарының арасында өтеді. Содан кейін бағытты солтүстік-батысқа қарай өзгерте отырып, бір жағынан Жезді өзендері бассейндерінің суайрығын (Жезді Балының саласы, Жезді су қоймасы, Бестөбе тауы) және екінші жағынан Ащылысай мен Құмола өзендерінің ағынсыз аймағын белгілеп, 643 м (64-нүкте) белгісімен Карамола тауына жетеді.</w:t>
      </w:r>
    </w:p>
    <w:p>
      <w:pPr>
        <w:spacing w:after="0"/>
        <w:ind w:left="0"/>
        <w:jc w:val="both"/>
      </w:pPr>
      <w:r>
        <w:rPr>
          <w:rFonts w:ascii="Times New Roman"/>
          <w:b w:val="false"/>
          <w:i w:val="false"/>
          <w:color w:val="000000"/>
          <w:sz w:val="28"/>
        </w:rPr>
        <w:t>
      Бұдан әрі шекара Ұлытау тауының биік нүктелерін және Жезді (Бала Жезді, үлкен Жезді) және үлкен Жыланшық (Қарағанды, Шахабай) өзендері бассейндерінің суайрықтарын белгілейтін зигзаг тәрізді сызық бойынша солтүстік-шығыс бағытта өтеді және Ұлытау елді мекеніне (65-нүкте) жетеді.</w:t>
      </w:r>
    </w:p>
    <w:p>
      <w:pPr>
        <w:spacing w:after="0"/>
        <w:ind w:left="0"/>
        <w:jc w:val="both"/>
      </w:pPr>
      <w:r>
        <w:rPr>
          <w:rFonts w:ascii="Times New Roman"/>
          <w:b w:val="false"/>
          <w:i w:val="false"/>
          <w:color w:val="000000"/>
          <w:sz w:val="28"/>
        </w:rPr>
        <w:t>
      Ұлытау тауымен зигзаг түрінде қозғалуды жалғастыра отырып, шекара сызығы Ақтасты тауының батысында 704 м белгісі және 738 м биіктік белгісі бар, сондай-ақ Сарыарқа (Жетікыз) және Қара Кеңгір (Қазыбек) өзендерінің жоғарғы су алабын белгілейді. 738 белгіден Барақкөл көліне дейін сызық солтүстікке қарай Қара Кеңгір, Тамды және Бекет өзендері арқылы өтеді. Барақкөл көлінен солтүстік бағытта шекара Есіл, Тобыл-Торғай және Нұра-Сарысу бассейндік инспекцияларының қызмет шекараларының қиылысу нүктесінен өтеді. Содан кейін солтүстік-шығыс бағытта жүріп, Ащыкөл көлінің солтүстігінен өтіп, Жезқазған қаласындағы автомагистральді кесіп өтіп, солтүстікке бұрылыс жасай отырып, 748 м белгісі бар Бақаншанышқан қаласындағы 51-ші нүктеде жабылады.</w:t>
      </w:r>
    </w:p>
    <w:p>
      <w:pPr>
        <w:spacing w:after="0"/>
        <w:ind w:left="0"/>
        <w:jc w:val="both"/>
      </w:pPr>
      <w:r>
        <w:rPr>
          <w:rFonts w:ascii="Times New Roman"/>
          <w:b w:val="false"/>
          <w:i w:val="false"/>
          <w:color w:val="000000"/>
          <w:sz w:val="28"/>
        </w:rPr>
        <w:t>
      Сарыжол тауындағы 51-ші нүктеден 589-шы белгіге дейін шекара сызығы Желдіадыр таулары арқылы өтеді, Терісаққан және Қыпшақи өзенінің бастауын айналып өтеді және 575-ші белгі ауданында Қарағанды облысы Нұра ауданының аумағына өтеді. Содан кейін солтүстік-шығыс бағытта 520, 453 биіктік белгілері мен Қызылкөл көлі арқылы 400 м (50 нүкте) белгісі бар Сарыдонгал тауына дейін жетеді.</w:t>
      </w:r>
    </w:p>
    <w:p>
      <w:pPr>
        <w:spacing w:after="0"/>
        <w:ind w:left="0"/>
        <w:jc w:val="both"/>
      </w:pPr>
      <w:r>
        <w:rPr>
          <w:rFonts w:ascii="Times New Roman"/>
          <w:b w:val="false"/>
          <w:i w:val="false"/>
          <w:color w:val="000000"/>
          <w:sz w:val="28"/>
        </w:rPr>
        <w:t>
      Жоғарыда аталған әкімшілік аумақ бойынша солтүстік-шығыс бағытта әрі қарай жылжи отырып, Шекара Күнакай көлінің маңынан, Теңіз көлінің батысынан өтіп, оңтүстік жағынан Талды, Ащылы өзендерінің арнасын айналып өтіп, Ақмола және Қарағанды облыстарының облыстық шекарасына жақындайды (49-нүкте).</w:t>
      </w:r>
    </w:p>
    <w:p>
      <w:pPr>
        <w:spacing w:after="0"/>
        <w:ind w:left="0"/>
        <w:jc w:val="both"/>
      </w:pPr>
      <w:r>
        <w:rPr>
          <w:rFonts w:ascii="Times New Roman"/>
          <w:b w:val="false"/>
          <w:i w:val="false"/>
          <w:color w:val="000000"/>
          <w:sz w:val="28"/>
        </w:rPr>
        <w:t>
      Осы нүктеден сызық солтүстік-шығыс бағытта қозғалады, Есенкелді елді мекенінің жанынан өтеді, Егіндікөл және Атбасар аудандарының шекарасынан өтеді, 394-белгі ауданында Жолан және Бауман елді мекендерінің арасынан өтеді және 354-белгіге жетеді (48-нүкте).</w:t>
      </w:r>
    </w:p>
    <w:p>
      <w:pPr>
        <w:spacing w:after="0"/>
        <w:ind w:left="0"/>
        <w:jc w:val="both"/>
      </w:pPr>
      <w:r>
        <w:rPr>
          <w:rFonts w:ascii="Times New Roman"/>
          <w:b w:val="false"/>
          <w:i w:val="false"/>
          <w:color w:val="000000"/>
          <w:sz w:val="28"/>
        </w:rPr>
        <w:t>
      Әрі қарай, Бесбидайық разъезін оңтүстік жағынан айналып өтіп, теміржолды кесіп өтіп, шекара 391 белгісіне, Астрахан және Егіндікөл аудандарын бөлетін әкімшілік белгілеу сызығына жетеді. Содан кейін сызық жоғарыда аталған аудандардың шекарасымен оңтүстікке қарай бұрылады (кішкене кесінді) және теміржолдың дәл астында Спиридоновка елді мекені мен Жосалы көлінің арасынан 373 белгісі арқылы өтіп, оңтүстік-шығысқа қарай бағытты өзгертеді. 353 белгісінің солтүстігіндегі учаске және Құмкөл кенті Қорғалжын және Егіндікөл аудандарын бөлетін шекараға іргелес. Құмкөл елді мекенінен желі солтүстік-шығысқа қарай бағытын өзгертеді, Қорғалжын-Астана жолына параллель, 424 м белгісі арқылы Қорғалжын және Целиноград аудандарының аудандық шекарасын кесіп өтеді және Малиновка елді мекенінің ауданында 47-ші нүктеде жабылады.</w:t>
      </w:r>
    </w:p>
    <w:p>
      <w:pPr>
        <w:spacing w:after="0"/>
        <w:ind w:left="0"/>
        <w:jc w:val="both"/>
      </w:pPr>
      <w:r>
        <w:rPr>
          <w:rFonts w:ascii="Times New Roman"/>
          <w:b w:val="false"/>
          <w:i w:val="false"/>
          <w:color w:val="000000"/>
          <w:sz w:val="28"/>
        </w:rPr>
        <w:t>
      Осы нүктеден бассейн сызығы бағытын оңтүстік-шығысқа қарай өзгертеді, Жаланаш көлінің солтүстігінен өтеді, әрі қарай Нұра өзені бойымен созылып, Тайтөбе, Қосшы және Пригородное елді мекендерінен төмен өтіп, Нұра-Есіл каналын кесіп өтіп, Қызылжар елді мекені мен Үшкөл көлін айналып өтіп, сол бағытта жүруді жалғастырады. Одан әрі 464 белгісіне дейін бассейн желісі Целиноград және Аршалы аудандарын бөлетін әкімшілік шекара бойынша өтеді. Көкпекті өзенінің жоғарғы ағысын айналып өтіп, 486 және 475 белгілерінің арасынан өтіп, сол бағытта қозғалуды жалғастыра отырып, Нұра-Сарысу бассейнінің сызығы Уызбай шоқысының 547 белгісіне жақындайды (46-нүкте).</w:t>
      </w:r>
    </w:p>
    <w:p>
      <w:pPr>
        <w:spacing w:after="0"/>
        <w:ind w:left="0"/>
        <w:jc w:val="both"/>
      </w:pPr>
      <w:r>
        <w:rPr>
          <w:rFonts w:ascii="Times New Roman"/>
          <w:b w:val="false"/>
          <w:i w:val="false"/>
          <w:color w:val="000000"/>
          <w:sz w:val="28"/>
        </w:rPr>
        <w:t>
      Әрі қарай, оңтүстік-шығысқа қарай созылып, сызық Қарағанды және Ақмола облыстарын бөлетін облыстық шекараны кесіп өтеді, Есіл өзені (Жыланды, Балабатпақ және батпақ өзендері) және Нұра өзендері (Үлкен Құндызды өзені) бассейндерінің суайрығы арқылы, Осакаровка және батпақты елді мекендерінің оңтүстігінен өтеді. 653 белгісінің солтүстігінде бағытты солтүстік-шығысқа қарай өзгерте отырып, шекара алдымен автомагистральді, содан кейін Астана-Қарағанды темір жолын кесіп өтеді, 686 биіктік белгісі бар Нияз тауы арқылы өтеді және 773 белгісі бар биіктікке дейін жетеді (45-нүкте).</w:t>
      </w:r>
    </w:p>
    <w:p>
      <w:pPr>
        <w:spacing w:after="0"/>
        <w:ind w:left="0"/>
        <w:jc w:val="both"/>
      </w:pPr>
      <w:r>
        <w:rPr>
          <w:rFonts w:ascii="Times New Roman"/>
          <w:b w:val="false"/>
          <w:i w:val="false"/>
          <w:color w:val="000000"/>
          <w:sz w:val="28"/>
        </w:rPr>
        <w:t>
      Әрі қарай, су шаруашылығы бассейнінің сызығы солтүстікке бұрылады, Нияз тауымен өтеді, Жаман Нияз (748 м) және Жақсы Нияз (814 м) тауларының биіктік белгілерін кесіп өтеді, Крешеновка ауылының шығысында Есіл өзенінің бастауын айналып өтеді және Есіл, Ертіс және Нұра-Сарысу бассейндік инспекцияларының шекараларын кесіп өту нүктесінде, 775 м биіктікте жабылады (36-нүкте).</w:t>
      </w:r>
    </w:p>
    <w:p>
      <w:pPr>
        <w:spacing w:after="0"/>
        <w:ind w:left="0"/>
        <w:jc w:val="both"/>
      </w:pPr>
      <w:r>
        <w:rPr>
          <w:rFonts w:ascii="Times New Roman"/>
          <w:b w:val="false"/>
          <w:i w:val="false"/>
          <w:color w:val="000000"/>
          <w:sz w:val="28"/>
        </w:rPr>
        <w:t>
      Осакаров ауданы бойынша солтүстік-шығысқа қарай, Қаракөл көлінен батысқа қарай, Өлеңті-Шідерті өзені арқылы өтіп, 580 белгі арқылы сызық 559 белгідегі Сарыбұлақ тауына жетеді (35-нүкте).</w:t>
      </w:r>
    </w:p>
    <w:p>
      <w:pPr>
        <w:spacing w:after="0"/>
        <w:ind w:left="0"/>
        <w:jc w:val="both"/>
      </w:pPr>
      <w:r>
        <w:rPr>
          <w:rFonts w:ascii="Times New Roman"/>
          <w:b w:val="false"/>
          <w:i w:val="false"/>
          <w:color w:val="000000"/>
          <w:sz w:val="28"/>
        </w:rPr>
        <w:t>
      Солтүстік-шығысқа қарай таңбалау сызығы Павлодар және Қарағанды облыстарын бөлетін әкімшілік шекараға (34-ші нүктеге дейін) жетеді және ол бойынша № 5 гидроторап су қоймасы мен №7 гидроторап су қоймасы (33-ші нүкте) арасындағы Ертіс-Қарағанды каналының қиылысына дейін қатаң түрде жүреді.</w:t>
      </w:r>
    </w:p>
    <w:p>
      <w:pPr>
        <w:spacing w:after="0"/>
        <w:ind w:left="0"/>
        <w:jc w:val="both"/>
      </w:pPr>
      <w:r>
        <w:rPr>
          <w:rFonts w:ascii="Times New Roman"/>
          <w:b w:val="false"/>
          <w:i w:val="false"/>
          <w:color w:val="000000"/>
          <w:sz w:val="28"/>
        </w:rPr>
        <w:t>
      Бұдан әрі Павлодар облысы Екібастұз қаласының аумағына ауыса отырып, су шаруашылығы бассейнінің шегі оңтүстік-шығысқа қарай Әлкей Марғұлан (Көктөбе) елді мекеніне дейін барады және 480 белгіге жақын Павлодар облысы Баянауыл ауданының әкімшілік шекарасына дейін (501 м белгіге жақын) оңтүстікке қарай бағытын өзгертеді. Жоғарыда аталған аудан шекарасынан бастап бассейн сызығы оңтүстік-шығысқа қарай созылып, Қызылтұмсық пен Ұзынбұлақ елді мекендері арасында, Саумалкөл көлінің шығысында, 578 және 621 белгілері арасында өтеді. 584-белгі ауданында шекара оңтүстік-батысқа қарай күрт бұрылыс жасайды, Павлодар және Қарағанды облыстарының облыстық шекарасын кесіп өтеді. Содан кейін, Қарағанды облысының Бұқар Жырау ауданы бойынша жүріп, 658 белгіден бастап сызық бағытты оңтүстікке өзгертеді, Шаңтимес және Жартас өзендері арқылы өтіп, Ақжар елді мекеніне жетеді (32-нүкте).</w:t>
      </w:r>
    </w:p>
    <w:p>
      <w:pPr>
        <w:spacing w:after="0"/>
        <w:ind w:left="0"/>
        <w:jc w:val="both"/>
      </w:pPr>
      <w:r>
        <w:rPr>
          <w:rFonts w:ascii="Times New Roman"/>
          <w:b w:val="false"/>
          <w:i w:val="false"/>
          <w:color w:val="000000"/>
          <w:sz w:val="28"/>
        </w:rPr>
        <w:t>
      32-ші нүктеден бастап, Жартас өзенінің жоғарғы ағысын айналып өтіп, бассейн сызығы шығысқа қарай Ақмола және Павлодар облыстарының (Рудничное көлінің оңтүстігі) әкімшілік шекарасының қиылысына дейін бағытталады. Содан кейін, Баянауыл ауданының аумағында шекара оңтүстікке бұрылып, Ащысу өзенінің жоғарғы ағысын белгілеп, Ақмола және Павлодар облыстарының шекарасын қайтадан кесіп өтіп, 793 биіктік белгісіне жетеді (Қарағанды облысы Қарқаралы ауданы Оғызтөбе тауы) (31-нүкте).</w:t>
      </w:r>
    </w:p>
    <w:p>
      <w:pPr>
        <w:spacing w:after="0"/>
        <w:ind w:left="0"/>
        <w:jc w:val="both"/>
      </w:pPr>
      <w:r>
        <w:rPr>
          <w:rFonts w:ascii="Times New Roman"/>
          <w:b w:val="false"/>
          <w:i w:val="false"/>
          <w:color w:val="000000"/>
          <w:sz w:val="28"/>
        </w:rPr>
        <w:t>
      Әрі қарай, Айыр тауларымен, Кемер, Барақ, Есенаман және Қарғын өзендерінің аралығымен өтіп, Павлодар және Қарағанды облыстарын бөлетін әкімшілік шекараға жетеді (30-нүкте).</w:t>
      </w:r>
    </w:p>
    <w:p>
      <w:pPr>
        <w:spacing w:after="0"/>
        <w:ind w:left="0"/>
        <w:jc w:val="both"/>
      </w:pPr>
      <w:r>
        <w:rPr>
          <w:rFonts w:ascii="Times New Roman"/>
          <w:b w:val="false"/>
          <w:i w:val="false"/>
          <w:color w:val="000000"/>
          <w:sz w:val="28"/>
        </w:rPr>
        <w:t>
      Осы жерден бассейннің шекарасы оңтүстік-шығысқа, содан кейін оңтүстікке қарай бағытын өзгертеді, бір жағынан Қарасу, Құржар және Өзенбай ағынсыз өзендерінің, екінші жағынан бала Тундик өзенінің жоғарғы ағысы арқылы, Пырмалы (нежил) елді мекендері арасында өтеді.) және Теректі, Балықтыкөл көлі мен Ку тауы арасында және Бақты тауларына жетеді (29-нүкте).</w:t>
      </w:r>
    </w:p>
    <w:p>
      <w:pPr>
        <w:spacing w:after="0"/>
        <w:ind w:left="0"/>
        <w:jc w:val="both"/>
      </w:pPr>
      <w:r>
        <w:rPr>
          <w:rFonts w:ascii="Times New Roman"/>
          <w:b w:val="false"/>
          <w:i w:val="false"/>
          <w:color w:val="000000"/>
          <w:sz w:val="28"/>
        </w:rPr>
        <w:t>
      29-шы нүктеден бастап бассейн сызығы Қадыр мен Ақжарық өзендерінің арасында оңтүстік-батыс бағытта өтеді және Белдеутас елді мекеніне жақын биіктікке жетеді (28-ші нүкте). Бұл нүкте Балқаш-Алакөл, Ертіс және Нұра-Сарысу бассейндік инспекциялары қызметінің шекараларын кесіп өтетін орын болып табылады.</w:t>
      </w:r>
    </w:p>
    <w:p>
      <w:pPr>
        <w:spacing w:after="0"/>
        <w:ind w:left="0"/>
        <w:jc w:val="both"/>
      </w:pPr>
      <w:r>
        <w:rPr>
          <w:rFonts w:ascii="Times New Roman"/>
          <w:b w:val="false"/>
          <w:i w:val="false"/>
          <w:color w:val="000000"/>
          <w:sz w:val="28"/>
        </w:rPr>
        <w:t>
      Әрі қарай, сол бағытта, Талдықорған және Қазанғап өзендерінің суайрығы бойынша жүріп, су шаруашылығы бассейнінің шекарасы 1268 м белгісі бар Ақбиік тауына дейін жетеді (22-нүкте).</w:t>
      </w:r>
    </w:p>
    <w:p>
      <w:pPr>
        <w:spacing w:after="0"/>
        <w:ind w:left="0"/>
        <w:jc w:val="both"/>
      </w:pPr>
      <w:r>
        <w:rPr>
          <w:rFonts w:ascii="Times New Roman"/>
          <w:b w:val="false"/>
          <w:i w:val="false"/>
          <w:color w:val="000000"/>
          <w:sz w:val="28"/>
        </w:rPr>
        <w:t>
      22-ші нүктеден бастап оңтүстік-батыс бағытта жүре отырып, бассейн сызығы алдымен автомагистральді, содан кейін Қарқаралы және Ақтоғай аудандарының аудандық шекарасын кесіп өтеді, Қаршығалы (Саттыбай, Сарыөлең) және Жарлы (Көктал, Тайшық) өзендерінің жоғарғы бөлігімен өтеді. Әрі қарай, бағытын солтүстік-батысқа ауыстырып, Ақтоғай ауданының аумағы бойынша аудан шекарасына (біршама оңтүстікке қарай) параллель жүруді жалғастыра отырып, Қараменді мен Тоқылдақ өзендері арқылы 1208 м (21-нүкте) белгісі бар Саран тауына дейін жетеді.</w:t>
      </w:r>
    </w:p>
    <w:p>
      <w:pPr>
        <w:spacing w:after="0"/>
        <w:ind w:left="0"/>
        <w:jc w:val="both"/>
      </w:pPr>
      <w:r>
        <w:rPr>
          <w:rFonts w:ascii="Times New Roman"/>
          <w:b w:val="false"/>
          <w:i w:val="false"/>
          <w:color w:val="000000"/>
          <w:sz w:val="28"/>
        </w:rPr>
        <w:t>
      Саран тауынан су шаруашылығы бассейнінің шекарасы бір жағынан Байқожа (Керегетас, Байқаска, Ұзынбұлақ салалары) және Шерубайнұра (Кежек, Сарша, Шиөзек, Борлыөзек салалары), екінші жағынан тоқырау (Бидайшы, Жаланаш) және ағынсыз аймақ (Қарасай, Бидайық, Қарабидайық) бассейндері арасында оңтүстік-батыс бағытта жүреді. Сонымен қатар, Қара Тоғанбай тауындағы 1140 белгісі ауданындағы бассейн желісі Ақтоғай және Шет аудандарының аудандық шекарасын кесіп өтіп, 1058 және 1110 белгілері арқылы 1053 м белгісі бар Бесшоқы тауына дейін жетеді (20-нүкте).</w:t>
      </w:r>
    </w:p>
    <w:p>
      <w:pPr>
        <w:spacing w:after="0"/>
        <w:ind w:left="0"/>
        <w:jc w:val="both"/>
      </w:pPr>
      <w:r>
        <w:rPr>
          <w:rFonts w:ascii="Times New Roman"/>
          <w:b w:val="false"/>
          <w:i w:val="false"/>
          <w:color w:val="000000"/>
          <w:sz w:val="28"/>
        </w:rPr>
        <w:t>
      Одан әрі шекара оңтүстік-батыс бағытта, Қарағанды мен Қарабидайық өзендерінің бастаулары мен Қотырсельтай тауының батысы арасында жылжиды, Ақшатауға автомагистральді кесіп өтеді, Шумек өзенінің бастауынан 839 м белгіден өтеді, сызық батысқа қарай бұрылады, Ақадыр-Сарышаған темір жолын кесіп өтеді, Ешкіөлмес тауы арқылы өтеді (1133 белгі) және тауға жетеді Қызылтас (1037 белгісі) (19-нүкте).</w:t>
      </w:r>
    </w:p>
    <w:p>
      <w:pPr>
        <w:spacing w:after="0"/>
        <w:ind w:left="0"/>
        <w:jc w:val="both"/>
      </w:pPr>
      <w:r>
        <w:rPr>
          <w:rFonts w:ascii="Times New Roman"/>
          <w:b w:val="false"/>
          <w:i w:val="false"/>
          <w:color w:val="000000"/>
          <w:sz w:val="28"/>
        </w:rPr>
        <w:t>
      Оңтүстік бағытта зигзаг түрінде жүріп, бассейн сызығы алдымен Мойынты өзенінің жоғарғы ағысын, содан кейін Сарыбұлақ өзенінің бастауын және Ұзынжал (1036 м), Қызылжар (1021) және Бале тауларының арасын Үшқызыл тауының 955 м биіктік белгісіне жақындайды (18-нүкте).</w:t>
      </w:r>
    </w:p>
    <w:p>
      <w:pPr>
        <w:spacing w:after="0"/>
        <w:ind w:left="0"/>
        <w:jc w:val="both"/>
      </w:pPr>
      <w:r>
        <w:rPr>
          <w:rFonts w:ascii="Times New Roman"/>
          <w:b w:val="false"/>
          <w:i w:val="false"/>
          <w:color w:val="000000"/>
          <w:sz w:val="28"/>
        </w:rPr>
        <w:t>
      Әрі қарай, бассейннің шекарасы оңтүстік бағытта шунақ таулары арқылы өтеді, және Шауыпкелді, Кемер туберінен батысқа қарай және Қарабас тауына дейін (664 м) (17-нүкте).</w:t>
      </w:r>
    </w:p>
    <w:p>
      <w:pPr>
        <w:spacing w:after="0"/>
        <w:ind w:left="0"/>
        <w:jc w:val="both"/>
      </w:pPr>
      <w:r>
        <w:rPr>
          <w:rFonts w:ascii="Times New Roman"/>
          <w:b w:val="false"/>
          <w:i w:val="false"/>
          <w:color w:val="000000"/>
          <w:sz w:val="28"/>
        </w:rPr>
        <w:t>
      Шет ауданы бойынша сол бағытта қозғалуды жалғастыра отырып, сызық Екітау тауларын (631 м) кесіп өтеді, содан кейін шығысқа қарай выпысуы бар дөңес с сызығы бойынша Қарағанды және Жамбыл облыстарын бөлетін әкімшілік шекараға жетеді (62-нүкте).</w:t>
      </w:r>
    </w:p>
    <w:p>
      <w:pPr>
        <w:spacing w:after="0"/>
        <w:ind w:left="0"/>
        <w:jc w:val="both"/>
      </w:pPr>
      <w:r>
        <w:rPr>
          <w:rFonts w:ascii="Times New Roman"/>
          <w:b w:val="false"/>
          <w:i w:val="false"/>
          <w:color w:val="000000"/>
          <w:sz w:val="28"/>
        </w:rPr>
        <w:t>
      62-ші нүктеден 63-ші нүктеге дейін бассейннің шегі қатаң түрде Қарағанды және Жамбыл облыстарының шекарасы бойынша, Кетатакыр, Соркөл шатқалы арқылы өтеді.</w:t>
      </w:r>
    </w:p>
    <w:p>
      <w:pPr>
        <w:spacing w:after="0"/>
        <w:ind w:left="0"/>
        <w:jc w:val="both"/>
      </w:pPr>
      <w:r>
        <w:rPr>
          <w:rFonts w:ascii="Times New Roman"/>
          <w:b w:val="false"/>
          <w:i w:val="false"/>
          <w:color w:val="000000"/>
          <w:sz w:val="28"/>
        </w:rPr>
        <w:t>
      Бұдан әрі Қарағанды және Түркістан облыстарының әкімшілік желісі бойынша 292 белгісіне дейін, Қарақойын көлінің маңында шекара Түркістан облысы Созақ ауданының аумағы бойынша оңтүстік-батысқа, қызылқак құдығынан солтүстік-батысқа қарай бұрылады. Байқұмыр артезиан құдығы мен Тайконыр елді мекенінің ауданында бассейн сызығы Түркістан және Қызылорда облыстарының облыстық шекарасын кесіп өтеді, содан кейін Қызылорда облысы Шиелі ауданының аумағымен созылып, сондай-ақ 122 биіктік белгісі арқылы өтіп, 6-нүктеге жетеді.</w:t>
      </w:r>
    </w:p>
    <w:bookmarkStart w:name="z606" w:id="583"/>
    <w:p>
      <w:pPr>
        <w:spacing w:after="0"/>
        <w:ind w:left="0"/>
        <w:jc w:val="left"/>
      </w:pPr>
      <w:r>
        <w:rPr>
          <w:rFonts w:ascii="Times New Roman"/>
          <w:b/>
          <w:i w:val="false"/>
          <w:color w:val="000000"/>
        </w:rPr>
        <w:t xml:space="preserve"> Нұра-Сарысу бассейнінің бұрылыс нүктелерінің географиялық координаттары</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7-қосымша</w:t>
            </w:r>
          </w:p>
        </w:tc>
      </w:tr>
    </w:tbl>
    <w:bookmarkStart w:name="z607" w:id="584"/>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мекемесінің ережесі</w:t>
      </w:r>
    </w:p>
    <w:bookmarkEnd w:id="584"/>
    <w:bookmarkStart w:name="z608" w:id="585"/>
    <w:p>
      <w:pPr>
        <w:spacing w:after="0"/>
        <w:ind w:left="0"/>
        <w:jc w:val="left"/>
      </w:pPr>
      <w:r>
        <w:rPr>
          <w:rFonts w:ascii="Times New Roman"/>
          <w:b/>
          <w:i w:val="false"/>
          <w:color w:val="000000"/>
        </w:rPr>
        <w:t xml:space="preserve"> 1. Жалпы ереже</w:t>
      </w:r>
    </w:p>
    <w:bookmarkEnd w:id="585"/>
    <w:bookmarkStart w:name="z609" w:id="586"/>
    <w:p>
      <w:pPr>
        <w:spacing w:after="0"/>
        <w:ind w:left="0"/>
        <w:jc w:val="both"/>
      </w:pPr>
      <w:r>
        <w:rPr>
          <w:rFonts w:ascii="Times New Roman"/>
          <w:b w:val="false"/>
          <w:i w:val="false"/>
          <w:color w:val="000000"/>
          <w:sz w:val="28"/>
        </w:rPr>
        <w:t xml:space="preserve">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w:t>
      </w:r>
    </w:p>
    <w:bookmarkEnd w:id="586"/>
    <w:bookmarkStart w:name="z610" w:id="58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87"/>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611" w:id="588"/>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588"/>
    <w:bookmarkStart w:name="z612" w:id="589"/>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589"/>
    <w:bookmarkStart w:name="z613" w:id="590"/>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590"/>
    <w:bookmarkStart w:name="z614" w:id="59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591"/>
    <w:bookmarkStart w:name="z615" w:id="592"/>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592"/>
    <w:bookmarkStart w:name="z616" w:id="593"/>
    <w:p>
      <w:pPr>
        <w:spacing w:after="0"/>
        <w:ind w:left="0"/>
        <w:jc w:val="both"/>
      </w:pPr>
      <w:r>
        <w:rPr>
          <w:rFonts w:ascii="Times New Roman"/>
          <w:b w:val="false"/>
          <w:i w:val="false"/>
          <w:color w:val="000000"/>
          <w:sz w:val="28"/>
        </w:rPr>
        <w:t>
      8. Инспекцияның орналасқан жері: Қазақстан Республикасы, индексі 110000, Қостанай қаласы, Гоголь көшесі, 75 үй.</w:t>
      </w:r>
    </w:p>
    <w:bookmarkEnd w:id="593"/>
    <w:bookmarkStart w:name="z617" w:id="594"/>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594"/>
    <w:bookmarkStart w:name="z618" w:id="59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95"/>
    <w:bookmarkStart w:name="z619" w:id="596"/>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596"/>
    <w:bookmarkStart w:name="z620" w:id="59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597"/>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621" w:id="598"/>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598"/>
    <w:bookmarkStart w:name="z622" w:id="599"/>
    <w:p>
      <w:pPr>
        <w:spacing w:after="0"/>
        <w:ind w:left="0"/>
        <w:jc w:val="both"/>
      </w:pPr>
      <w:r>
        <w:rPr>
          <w:rFonts w:ascii="Times New Roman"/>
          <w:b w:val="false"/>
          <w:i w:val="false"/>
          <w:color w:val="000000"/>
          <w:sz w:val="28"/>
        </w:rPr>
        <w:t>
      13. Міндеттері:</w:t>
      </w:r>
    </w:p>
    <w:bookmarkEnd w:id="599"/>
    <w:bookmarkStart w:name="z623" w:id="600"/>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600"/>
    <w:bookmarkStart w:name="z624" w:id="601"/>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601"/>
    <w:bookmarkStart w:name="z625" w:id="602"/>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602"/>
    <w:bookmarkStart w:name="z626" w:id="603"/>
    <w:p>
      <w:pPr>
        <w:spacing w:after="0"/>
        <w:ind w:left="0"/>
        <w:jc w:val="both"/>
      </w:pPr>
      <w:r>
        <w:rPr>
          <w:rFonts w:ascii="Times New Roman"/>
          <w:b w:val="false"/>
          <w:i w:val="false"/>
          <w:color w:val="000000"/>
          <w:sz w:val="28"/>
        </w:rPr>
        <w:t>
      14. Инспекцияның құқықтары мен міндеттері:</w:t>
      </w:r>
    </w:p>
    <w:bookmarkEnd w:id="603"/>
    <w:bookmarkStart w:name="z627" w:id="604"/>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604"/>
    <w:bookmarkStart w:name="z628" w:id="605"/>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605"/>
    <w:bookmarkStart w:name="z629" w:id="606"/>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606"/>
    <w:bookmarkStart w:name="z630" w:id="607"/>
    <w:p>
      <w:pPr>
        <w:spacing w:after="0"/>
        <w:ind w:left="0"/>
        <w:jc w:val="both"/>
      </w:pPr>
      <w:r>
        <w:rPr>
          <w:rFonts w:ascii="Times New Roman"/>
          <w:b w:val="false"/>
          <w:i w:val="false"/>
          <w:color w:val="000000"/>
          <w:sz w:val="28"/>
        </w:rPr>
        <w:t>
      15. Функциялар:</w:t>
      </w:r>
    </w:p>
    <w:bookmarkEnd w:id="607"/>
    <w:bookmarkStart w:name="z631" w:id="608"/>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608"/>
    <w:bookmarkStart w:name="z632" w:id="609"/>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609"/>
    <w:bookmarkStart w:name="z633" w:id="610"/>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610"/>
    <w:bookmarkStart w:name="z634" w:id="611"/>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611"/>
    <w:bookmarkStart w:name="z635" w:id="612"/>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612"/>
    <w:bookmarkStart w:name="z636" w:id="613"/>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613"/>
    <w:bookmarkStart w:name="z637" w:id="614"/>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614"/>
    <w:bookmarkStart w:name="z638" w:id="615"/>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615"/>
    <w:bookmarkStart w:name="z639" w:id="616"/>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616"/>
    <w:bookmarkStart w:name="z640" w:id="617"/>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617"/>
    <w:bookmarkStart w:name="z641" w:id="618"/>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618"/>
    <w:bookmarkStart w:name="z642" w:id="619"/>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619"/>
    <w:bookmarkStart w:name="z643" w:id="620"/>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620"/>
    <w:bookmarkStart w:name="z644" w:id="621"/>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621"/>
    <w:bookmarkStart w:name="z645" w:id="622"/>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622"/>
    <w:bookmarkStart w:name="z646" w:id="623"/>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623"/>
    <w:bookmarkStart w:name="z647" w:id="624"/>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624"/>
    <w:bookmarkStart w:name="z648" w:id="625"/>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625"/>
    <w:bookmarkStart w:name="z649" w:id="626"/>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626"/>
    <w:bookmarkStart w:name="z650" w:id="627"/>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627"/>
    <w:bookmarkStart w:name="z651" w:id="628"/>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628"/>
    <w:bookmarkStart w:name="z652" w:id="629"/>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629"/>
    <w:bookmarkStart w:name="z653" w:id="630"/>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630"/>
    <w:bookmarkStart w:name="z654" w:id="631"/>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631"/>
    <w:bookmarkStart w:name="z655" w:id="632"/>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632"/>
    <w:bookmarkStart w:name="z656" w:id="633"/>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633"/>
    <w:bookmarkStart w:name="z657" w:id="634"/>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634"/>
    <w:bookmarkStart w:name="z658" w:id="635"/>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635"/>
    <w:bookmarkStart w:name="z659" w:id="636"/>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636"/>
    <w:bookmarkStart w:name="z660" w:id="637"/>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637"/>
    <w:bookmarkStart w:name="z661" w:id="638"/>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638"/>
    <w:bookmarkStart w:name="z662" w:id="639"/>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639"/>
    <w:bookmarkStart w:name="z663" w:id="640"/>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640"/>
    <w:bookmarkStart w:name="z664" w:id="641"/>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641"/>
    <w:bookmarkStart w:name="z665" w:id="642"/>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642"/>
    <w:bookmarkStart w:name="z666" w:id="643"/>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643"/>
    <w:bookmarkStart w:name="z667" w:id="644"/>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644"/>
    <w:bookmarkStart w:name="z668" w:id="645"/>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645"/>
    <w:bookmarkStart w:name="z669" w:id="646"/>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646"/>
    <w:bookmarkStart w:name="z670" w:id="647"/>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647"/>
    <w:bookmarkStart w:name="z671" w:id="648"/>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648"/>
    <w:bookmarkStart w:name="z672" w:id="649"/>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649"/>
    <w:bookmarkStart w:name="z673" w:id="650"/>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650"/>
    <w:bookmarkStart w:name="z674" w:id="651"/>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651"/>
    <w:bookmarkStart w:name="z675" w:id="652"/>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652"/>
    <w:bookmarkStart w:name="z676" w:id="653"/>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653"/>
    <w:bookmarkStart w:name="z677" w:id="654"/>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654"/>
    <w:bookmarkStart w:name="z678" w:id="655"/>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655"/>
    <w:bookmarkStart w:name="z679" w:id="656"/>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656"/>
    <w:bookmarkStart w:name="z680" w:id="657"/>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57"/>
    <w:bookmarkStart w:name="z681" w:id="658"/>
    <w:p>
      <w:pPr>
        <w:spacing w:after="0"/>
        <w:ind w:left="0"/>
        <w:jc w:val="left"/>
      </w:pPr>
      <w:r>
        <w:rPr>
          <w:rFonts w:ascii="Times New Roman"/>
          <w:b/>
          <w:i w:val="false"/>
          <w:color w:val="000000"/>
        </w:rPr>
        <w:t xml:space="preserve"> 3. Инспекция қызметін ұйымдастыру</w:t>
      </w:r>
    </w:p>
    <w:bookmarkEnd w:id="658"/>
    <w:bookmarkStart w:name="z682" w:id="659"/>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659"/>
    <w:bookmarkStart w:name="z683" w:id="660"/>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660"/>
    <w:bookmarkStart w:name="z684" w:id="66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661"/>
    <w:bookmarkStart w:name="z685" w:id="662"/>
    <w:p>
      <w:pPr>
        <w:spacing w:after="0"/>
        <w:ind w:left="0"/>
        <w:jc w:val="both"/>
      </w:pPr>
      <w:r>
        <w:rPr>
          <w:rFonts w:ascii="Times New Roman"/>
          <w:b w:val="false"/>
          <w:i w:val="false"/>
          <w:color w:val="000000"/>
          <w:sz w:val="28"/>
        </w:rPr>
        <w:t>
      19. Инспекция басшысының өкілеттіктері:</w:t>
      </w:r>
    </w:p>
    <w:bookmarkEnd w:id="662"/>
    <w:bookmarkStart w:name="z686" w:id="663"/>
    <w:p>
      <w:pPr>
        <w:spacing w:after="0"/>
        <w:ind w:left="0"/>
        <w:jc w:val="both"/>
      </w:pPr>
      <w:r>
        <w:rPr>
          <w:rFonts w:ascii="Times New Roman"/>
          <w:b w:val="false"/>
          <w:i w:val="false"/>
          <w:color w:val="000000"/>
          <w:sz w:val="28"/>
        </w:rPr>
        <w:t>
      1) өз құзыреті шегінде бұйрықтарға қол қоюға;</w:t>
      </w:r>
    </w:p>
    <w:bookmarkEnd w:id="663"/>
    <w:bookmarkStart w:name="z687" w:id="664"/>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664"/>
    <w:bookmarkStart w:name="z688" w:id="665"/>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665"/>
    <w:bookmarkStart w:name="z689" w:id="666"/>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666"/>
    <w:bookmarkStart w:name="z690" w:id="667"/>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667"/>
    <w:bookmarkStart w:name="z691" w:id="668"/>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668"/>
    <w:bookmarkStart w:name="z692" w:id="669"/>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 Қазақстан Республикасының қолданыстағы заңнамасына сәйкес мемлекеттік органдарда және өзге де ұйымдарда ұсынуға;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мемлекеттік органдар мен өзге де ұйымдарда Инспекцияның мүдделерін білдіру үшін сенімхат беруге міндетті.</w:t>
      </w:r>
    </w:p>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4" w:id="670"/>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670"/>
    <w:bookmarkStart w:name="z695" w:id="671"/>
    <w:p>
      <w:pPr>
        <w:spacing w:after="0"/>
        <w:ind w:left="0"/>
        <w:jc w:val="left"/>
      </w:pPr>
      <w:r>
        <w:rPr>
          <w:rFonts w:ascii="Times New Roman"/>
          <w:b/>
          <w:i w:val="false"/>
          <w:color w:val="000000"/>
        </w:rPr>
        <w:t xml:space="preserve"> 4. Инспекция мүлкі</w:t>
      </w:r>
    </w:p>
    <w:bookmarkEnd w:id="671"/>
    <w:bookmarkStart w:name="z696" w:id="672"/>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67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697" w:id="67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673"/>
    <w:bookmarkStart w:name="z698" w:id="674"/>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674"/>
    <w:bookmarkStart w:name="z699" w:id="675"/>
    <w:p>
      <w:pPr>
        <w:spacing w:after="0"/>
        <w:ind w:left="0"/>
        <w:jc w:val="left"/>
      </w:pPr>
      <w:r>
        <w:rPr>
          <w:rFonts w:ascii="Times New Roman"/>
          <w:b/>
          <w:i w:val="false"/>
          <w:color w:val="000000"/>
        </w:rPr>
        <w:t xml:space="preserve"> 5. Инспекцияны қайта ұйымдастыру және тарату</w:t>
      </w:r>
    </w:p>
    <w:bookmarkEnd w:id="675"/>
    <w:bookmarkStart w:name="z700" w:id="67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w:t>
            </w:r>
            <w:r>
              <w:br/>
            </w:r>
            <w:r>
              <w:rPr>
                <w:rFonts w:ascii="Times New Roman"/>
                <w:b w:val="false"/>
                <w:i w:val="false"/>
                <w:color w:val="000000"/>
                <w:sz w:val="20"/>
              </w:rPr>
              <w:t>қорғау жөніндегі Тобыл-Торғай</w:t>
            </w:r>
            <w:r>
              <w:br/>
            </w:r>
            <w:r>
              <w:rPr>
                <w:rFonts w:ascii="Times New Roman"/>
                <w:b w:val="false"/>
                <w:i w:val="false"/>
                <w:color w:val="000000"/>
                <w:sz w:val="20"/>
              </w:rPr>
              <w:t>бассейндік инспекциясы"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702" w:id="677"/>
    <w:p>
      <w:pPr>
        <w:spacing w:after="0"/>
        <w:ind w:left="0"/>
        <w:jc w:val="left"/>
      </w:pPr>
      <w:r>
        <w:rPr>
          <w:rFonts w:ascii="Times New Roman"/>
          <w:b/>
          <w:i w:val="false"/>
          <w:color w:val="000000"/>
        </w:rPr>
        <w:t xml:space="preserve"> Су ресурстарын пайдалануды реттеу және қорғау жөніндегі Тобыл-Торғай бассейндік инспекциясының аумақтық қызмет салаларының шекараларын сипаттау</w:t>
      </w:r>
    </w:p>
    <w:bookmarkEnd w:id="677"/>
    <w:p>
      <w:pPr>
        <w:spacing w:after="0"/>
        <w:ind w:left="0"/>
        <w:jc w:val="both"/>
      </w:pPr>
      <w:r>
        <w:rPr>
          <w:rFonts w:ascii="Times New Roman"/>
          <w:b w:val="false"/>
          <w:i w:val="false"/>
          <w:color w:val="000000"/>
          <w:sz w:val="28"/>
        </w:rPr>
        <w:t>
      Инспекция қызметінің аумағы негізінен Тобыл және Торғай өзендерінің бассейндерін қамтиды.</w:t>
      </w:r>
    </w:p>
    <w:p>
      <w:pPr>
        <w:spacing w:after="0"/>
        <w:ind w:left="0"/>
        <w:jc w:val="both"/>
      </w:pPr>
      <w:r>
        <w:rPr>
          <w:rFonts w:ascii="Times New Roman"/>
          <w:b w:val="false"/>
          <w:i w:val="false"/>
          <w:color w:val="000000"/>
          <w:sz w:val="28"/>
        </w:rPr>
        <w:t>
      Әкімшілік жағынан оған Қостанай облысының барлығы дерлік, Ақтөбе облысының бір бөлігі - батыста, Қарағанды облысының бір бөлігі - оңтүстік-шығыста, сондай-ақ Ақмола облысының шамалы фрагменттері - шығыста кіреді.</w:t>
      </w:r>
    </w:p>
    <w:p>
      <w:pPr>
        <w:spacing w:after="0"/>
        <w:ind w:left="0"/>
        <w:jc w:val="both"/>
      </w:pPr>
      <w:r>
        <w:rPr>
          <w:rFonts w:ascii="Times New Roman"/>
          <w:b w:val="false"/>
          <w:i w:val="false"/>
          <w:color w:val="000000"/>
          <w:sz w:val="28"/>
        </w:rPr>
        <w:t>
      Тобыл-Торғай бассейндік инспекциясының қызмет аймағы шекарасының бастапқы пункті 57-нүкте – Қазақстан Республикасы мен Ресей Федерациясының мемлекеттік шекарасына бассейн шекарасының түйісу нүктесі болып қабылданады. Бұл нүкте Қостанай және Солтүстік Қазақстан облыстары арасындағы шекараның Қазақстан Республикасының Мемлекеттік шекарасына түйісу нүктесімен сәйкес келеді.</w:t>
      </w:r>
    </w:p>
    <w:p>
      <w:pPr>
        <w:spacing w:after="0"/>
        <w:ind w:left="0"/>
        <w:jc w:val="both"/>
      </w:pPr>
      <w:r>
        <w:rPr>
          <w:rFonts w:ascii="Times New Roman"/>
          <w:b w:val="false"/>
          <w:i w:val="false"/>
          <w:color w:val="000000"/>
          <w:sz w:val="28"/>
        </w:rPr>
        <w:t>
      57-ші нүктеден бастап бассейн сызығы Қостанай және Солтүстік Қазақстан облыстарын осы облыстардың Ақмола аумағымен қиылысу нүктесіне дейін бөлетін әкімшілік шекара бойынша қатаң түрде оңтүстік бағытта өтеді (56-нүкте).</w:t>
      </w:r>
    </w:p>
    <w:p>
      <w:pPr>
        <w:spacing w:after="0"/>
        <w:ind w:left="0"/>
        <w:jc w:val="both"/>
      </w:pPr>
      <w:r>
        <w:rPr>
          <w:rFonts w:ascii="Times New Roman"/>
          <w:b w:val="false"/>
          <w:i w:val="false"/>
          <w:color w:val="000000"/>
          <w:sz w:val="28"/>
        </w:rPr>
        <w:t>
      Бұдан әрі Тобыл-Торғай бассейндік инспекциясының қызмет аймағының шығыс шекарасы Қостанай және Ақмола облыстарының әкімшілік сызығы бойынша Ақмола облысының Жарқайың - Есіл аудандарының желісімен түйіскен жеріне дейін жалғасады (55-нүкте).</w:t>
      </w:r>
    </w:p>
    <w:p>
      <w:pPr>
        <w:spacing w:after="0"/>
        <w:ind w:left="0"/>
        <w:jc w:val="both"/>
      </w:pPr>
      <w:r>
        <w:rPr>
          <w:rFonts w:ascii="Times New Roman"/>
          <w:b w:val="false"/>
          <w:i w:val="false"/>
          <w:color w:val="000000"/>
          <w:sz w:val="28"/>
        </w:rPr>
        <w:t>
      55-ші нүктеден 313-ші биіктік белгісіне дейін сызық Есіл ауданының аумағы бойынша оңтүстік-шығысқа қарай жүреді. Содан кейін бағытын оңтүстікке қарай өзгерте отырып, Мойылды және Жыланды өзендерінің жоғарғы ағысын айналып өтіп, Жарқайың ауданының аумағына өтеді және Кен өзенінің бастауына жақын 54-ші нүктеге (316-белгі), Қостанай және Ақмола облыстарының облыстық шекарасына (54- нүкте) жақындайды.</w:t>
      </w:r>
    </w:p>
    <w:p>
      <w:pPr>
        <w:spacing w:after="0"/>
        <w:ind w:left="0"/>
        <w:jc w:val="both"/>
      </w:pPr>
      <w:r>
        <w:rPr>
          <w:rFonts w:ascii="Times New Roman"/>
          <w:b w:val="false"/>
          <w:i w:val="false"/>
          <w:color w:val="000000"/>
          <w:sz w:val="28"/>
        </w:rPr>
        <w:t>
      316 м белгіден 330 м белгіге дейін (шағын кесінді) Қостанай және Ақмола облыстарының әкімшілік сызығы бойынша жүреді, содан кейін Жарқайың ауданының аумағымен өтіп, Қарынсалды өзенінің бастауын айналып өтіп, шығысқа қарай бағытын өзгертеді. Содан кейін ол қайтадан облыстық шекараға оралады (347 м командалық белгіге жақын) және ол 391 м белгісіне дейін жалғасады (53-нүкте).</w:t>
      </w:r>
    </w:p>
    <w:p>
      <w:pPr>
        <w:spacing w:after="0"/>
        <w:ind w:left="0"/>
        <w:jc w:val="both"/>
      </w:pPr>
      <w:r>
        <w:rPr>
          <w:rFonts w:ascii="Times New Roman"/>
          <w:b w:val="false"/>
          <w:i w:val="false"/>
          <w:color w:val="000000"/>
          <w:sz w:val="28"/>
        </w:rPr>
        <w:t>
      Арқалық қаласы аумағы бойынша оңтүстік бағытта қозғала отырып, бассейн сызығы Ащытасты (Жосалы, Байқожа салалары) және ағынсыз аймақ (Алтын-Қарасу, Бадамша-Қарасу) аралығымен өтеді, одан әрі Арқалық қаласын айналып өтіп, алдымен шығысқа, содан кейін оңтүстікке қарай бағытын өзгертеді. Ол 392 және 416 биіктік белгісінен өтіп, Түлкісай, Қайыңды, Ақсөкір өзендерінің бастауларын белгілейді және Бала Терісаққан өзенінің жоғарғы жағымен (бағытын батысқа қарай өзгерте отырып) 470 м белгісімен Қайыңды тауына жақындайды (52-нүкте).</w:t>
      </w:r>
    </w:p>
    <w:p>
      <w:pPr>
        <w:spacing w:after="0"/>
        <w:ind w:left="0"/>
        <w:jc w:val="both"/>
      </w:pPr>
      <w:r>
        <w:rPr>
          <w:rFonts w:ascii="Times New Roman"/>
          <w:b w:val="false"/>
          <w:i w:val="false"/>
          <w:color w:val="000000"/>
          <w:sz w:val="28"/>
        </w:rPr>
        <w:t>
      52-ші нүктеден бастап сызық оңтүстікке қарай, Бала Терісаққан өзенінің бойымен жүреді, содан кейін Арқалық қаласы аудандық шекарасын екі рет кесіп өтеді, Үлкен Сабасалды Торғай өзенінің бастауын айналып өтеді және Қайындышоқы Тауында (568 м белгісі) Қостанай және Қарағанды облыстарының облыстық шекарасын кесіп өтеді. Бұдан әрі желі Қарағанды облысы Ұлытау ауданының аумағы бойынша оңтүстікке (шағын сегментке), одан кейін Қоскөл көлінің шығысына, оңтүстігіне қарай, 638 м белгісі арқылы, Көлбұлақ бұлағының батысына қарай, айналма, балға өзенінің жоғарғы ағысы үш бассейндік инспекцияның: Тобыл-Торғай, Есіл және Нұра-Сарысу қызмет аймағының қиылысына жақындайды. Осы жерден сызық Барақкөл көлін айналып өтіп, Қара Кеңгір өзенінің бойымен оңтүстікке қарай 738 м белгіге дейін жылжиды, Ақтасты тауының солтүстік-батысынан өтіп, автомагистральді кесіп өтіп, Ұлытау елді мекеніне жетеді (65-нүкте).</w:t>
      </w:r>
    </w:p>
    <w:p>
      <w:pPr>
        <w:spacing w:after="0"/>
        <w:ind w:left="0"/>
        <w:jc w:val="both"/>
      </w:pPr>
      <w:r>
        <w:rPr>
          <w:rFonts w:ascii="Times New Roman"/>
          <w:b w:val="false"/>
          <w:i w:val="false"/>
          <w:color w:val="000000"/>
          <w:sz w:val="28"/>
        </w:rPr>
        <w:t>
      Осы нүктеден оңтүстік-батысқа қарай жылжи отырып, бассейннің шекарасы Үлкен Жезді өзенінің бойымен, Ұлытау тауларымен өтеді, Ақтас пен Бала Жезді өзендерінің арасынан өтеді. Әрі қарай, зигзаг сызығы бойынша шекара Кантөбе (белгі 676 м), Карамола (643 М) тауларына жақындайды (64-нүкте).</w:t>
      </w:r>
    </w:p>
    <w:p>
      <w:pPr>
        <w:spacing w:after="0"/>
        <w:ind w:left="0"/>
        <w:jc w:val="both"/>
      </w:pPr>
      <w:r>
        <w:rPr>
          <w:rFonts w:ascii="Times New Roman"/>
          <w:b w:val="false"/>
          <w:i w:val="false"/>
          <w:color w:val="000000"/>
          <w:sz w:val="28"/>
        </w:rPr>
        <w:t>
      Содан кейін оңтүстік-шығысқа қарай Бала Жезді және Құмола өзендерінің суайрығымен өтіп, Қарсақбай және Жезқазған темір жолын (Құмола елді мекенінің ауданында) және теңіз деңгейінен 426 және 349 метр биіктіктегі белгілерді кесіп өтеді. 349 м белгіден бассейн сызығы оңтүстік-батысқа бұрылады, Сарысу өзені мен Жезқазған-Қызылорда автомагистралі (батысқа қарай) бойымен қозғалады, 339, 320, 296 белгілері арқылы өтеді және Қызылорда және Қостанай облыстарының облыстық шекарасына жақындайды (66-нүкте).</w:t>
      </w:r>
    </w:p>
    <w:p>
      <w:pPr>
        <w:spacing w:after="0"/>
        <w:ind w:left="0"/>
        <w:jc w:val="both"/>
      </w:pPr>
      <w:r>
        <w:rPr>
          <w:rFonts w:ascii="Times New Roman"/>
          <w:b w:val="false"/>
          <w:i w:val="false"/>
          <w:color w:val="000000"/>
          <w:sz w:val="28"/>
        </w:rPr>
        <w:t>
      66-шы нүктеден бастап желі Қарағанды және Қызылорда облыстарының облыстық шекарасы бойынша батысқа қарай Қарағанды, Қызылорда және Ақтөбе облыстарының қиылысу пунктіне дейін (4-ші нүкте) жылжиды.​</w:t>
      </w:r>
    </w:p>
    <w:p>
      <w:pPr>
        <w:spacing w:after="0"/>
        <w:ind w:left="0"/>
        <w:jc w:val="both"/>
      </w:pPr>
      <w:r>
        <w:rPr>
          <w:rFonts w:ascii="Times New Roman"/>
          <w:b w:val="false"/>
          <w:i w:val="false"/>
          <w:color w:val="000000"/>
          <w:sz w:val="28"/>
        </w:rPr>
        <w:t>
      Бұдан әрі Тобыл-Торғай бассейндік инспекциясының қызмет аймағының желісі Қызылорда және Ақтөбе облыстарының облыстық шекарасы бойынша солтүстік-батысқа қарай қалмас тауына дейін (159-белгі) жіберіледі, ол Ақтөбе облысының Шалқар-Торгыз аудандарының желісімен де жалғасады (3-нүкте).</w:t>
      </w:r>
    </w:p>
    <w:p>
      <w:pPr>
        <w:spacing w:after="0"/>
        <w:ind w:left="0"/>
        <w:jc w:val="both"/>
      </w:pPr>
      <w:r>
        <w:rPr>
          <w:rFonts w:ascii="Times New Roman"/>
          <w:b w:val="false"/>
          <w:i w:val="false"/>
          <w:color w:val="000000"/>
          <w:sz w:val="28"/>
        </w:rPr>
        <w:t>
      Әрі қарай, бассейннің шекарасы батыс бағытта түзеле отырып, Мельдыкөл көлі мен Тентексор шатқалының оңтүстігінен, Жалпақсор тұзды батпағы мен Жансеңгір көлінің солтүстігінен, Жасыбай өзенінің арнасына параллель өтеді, Ыыз-Шалқар автомагистралін кесіп өтеді және 326 м белгісі ауданында Бесапан құдығына дейін созылып, солтүстікке бұрылады (61-нүкте).</w:t>
      </w:r>
    </w:p>
    <w:p>
      <w:pPr>
        <w:spacing w:after="0"/>
        <w:ind w:left="0"/>
        <w:jc w:val="both"/>
      </w:pPr>
      <w:r>
        <w:rPr>
          <w:rFonts w:ascii="Times New Roman"/>
          <w:b w:val="false"/>
          <w:i w:val="false"/>
          <w:color w:val="000000"/>
          <w:sz w:val="28"/>
        </w:rPr>
        <w:t>
      Содан кейін иілу жасайды, батысқа қарай 221 м белгісі арқылы өтеді, шет Ыыз өзені мен Қамыстыкөл көлінің солтүстігінен өтеді және 247 м белгісі ауданында оңтүстік-батысқа Мұғалжар және Шалқар аудандарының шекарасына бұрылады. Бұдан әрі батыс бағытта Болгасын, Қауылжыр және Шет Ыыз өзендерінің суайрығы бойынша жоғарыда аталған аудандардың шекарасына дейін (таулар мен Мұғалжар елді мекенінің тұсында) (60-нүкте).</w:t>
      </w:r>
    </w:p>
    <w:p>
      <w:pPr>
        <w:spacing w:after="0"/>
        <w:ind w:left="0"/>
        <w:jc w:val="both"/>
      </w:pPr>
      <w:r>
        <w:rPr>
          <w:rFonts w:ascii="Times New Roman"/>
          <w:b w:val="false"/>
          <w:i w:val="false"/>
          <w:color w:val="000000"/>
          <w:sz w:val="28"/>
        </w:rPr>
        <w:t>
      60-шы нүктеден бастап желі алдымен Шалқар ауданының аумағы бойынша, содан кейін Мұғалжар ауданының аумағы бойынша солтүстік-шығысқа қарай созылып, Алтынды елді мекенінен солтүстік-батысқа қарай бағытын өзгертеді. Сондай-ақ, бұл учаскедегі желі Ембі (әулие және Құндызды салалары) және Шет Ырғыз (Жіңішке және Төлепсай салалары) өзендерінің бассейндерінің суайрығы арқылы өтеді.</w:t>
      </w:r>
    </w:p>
    <w:p>
      <w:pPr>
        <w:spacing w:after="0"/>
        <w:ind w:left="0"/>
        <w:jc w:val="both"/>
      </w:pPr>
      <w:r>
        <w:rPr>
          <w:rFonts w:ascii="Times New Roman"/>
          <w:b w:val="false"/>
          <w:i w:val="false"/>
          <w:color w:val="000000"/>
          <w:sz w:val="28"/>
        </w:rPr>
        <w:t>
      Ақтасты тауынан (546 м белгісі) сызық солтүстік-шығысқа қарай созылып, Аққарпық тауы (525 м белгісі), Мұғалжар және Хромтау аудандарының әкімшілік сызығы арқылы, бала Талдықорған, Есекжал, Ақтасты (оң жағы) және Терісбұтақ, Тамды (сол жағы) өзендерінің суайрығы арқылы өтіп, Бәйментау тауына (сол жағы) жетеді 456 м) (59-нүкте).</w:t>
      </w:r>
    </w:p>
    <w:p>
      <w:pPr>
        <w:spacing w:after="0"/>
        <w:ind w:left="0"/>
        <w:jc w:val="both"/>
      </w:pPr>
      <w:r>
        <w:rPr>
          <w:rFonts w:ascii="Times New Roman"/>
          <w:b w:val="false"/>
          <w:i w:val="false"/>
          <w:color w:val="000000"/>
          <w:sz w:val="28"/>
        </w:rPr>
        <w:t>
      Осы нүктеден сызық Ор өзенінің бассейніне параллель солтүстік-шығысқа қарай созылып, 371 белгіден өтіп, Хромтау мен еңбек тас жолын кесіп өтеді. Содан кейін бағытын солтүстік-батысқа өзгертеді, теміржолды кесіп өтеді және Әулиемола тауы аймағында (345 м белгісі) шығысқа қарай бұрылады. Ақтөбе облысының Әйтеке Би және Хромтау аудандарының әкімшілік шекарасын кесіп өтіп, Қазақстан мен Ресей арасындағы мемлекеттік сызыққа жақындайды (58-ші нүкте).</w:t>
      </w:r>
    </w:p>
    <w:p>
      <w:pPr>
        <w:spacing w:after="0"/>
        <w:ind w:left="0"/>
        <w:jc w:val="both"/>
      </w:pPr>
      <w:r>
        <w:rPr>
          <w:rFonts w:ascii="Times New Roman"/>
          <w:b w:val="false"/>
          <w:i w:val="false"/>
          <w:color w:val="000000"/>
          <w:sz w:val="28"/>
        </w:rPr>
        <w:t>
      58-ші нүктеден 57-ші нүктеге дейін бассейн сызығы Қазақстан Республикасы мен Ресей Федерациясының мемлекеттік шекарасымен сәйкес келеді.</w:t>
      </w:r>
    </w:p>
    <w:bookmarkStart w:name="z703" w:id="678"/>
    <w:p>
      <w:pPr>
        <w:spacing w:after="0"/>
        <w:ind w:left="0"/>
        <w:jc w:val="left"/>
      </w:pPr>
      <w:r>
        <w:rPr>
          <w:rFonts w:ascii="Times New Roman"/>
          <w:b/>
          <w:i w:val="false"/>
          <w:color w:val="000000"/>
        </w:rPr>
        <w:t xml:space="preserve"> Тобыл-Торғай бассейнінің бұрылыс нүктелерінің географиялық координаттары</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8-қосымша</w:t>
            </w:r>
          </w:p>
        </w:tc>
      </w:tr>
    </w:tbl>
    <w:bookmarkStart w:name="z704" w:id="679"/>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мекемесінің ережесі</w:t>
      </w:r>
    </w:p>
    <w:bookmarkEnd w:id="679"/>
    <w:bookmarkStart w:name="z705" w:id="680"/>
    <w:p>
      <w:pPr>
        <w:spacing w:after="0"/>
        <w:ind w:left="0"/>
        <w:jc w:val="left"/>
      </w:pPr>
      <w:r>
        <w:rPr>
          <w:rFonts w:ascii="Times New Roman"/>
          <w:b/>
          <w:i w:val="false"/>
          <w:color w:val="000000"/>
        </w:rPr>
        <w:t xml:space="preserve"> 1. Жалпы ереже</w:t>
      </w:r>
    </w:p>
    <w:bookmarkEnd w:id="680"/>
    <w:bookmarkStart w:name="z706" w:id="681"/>
    <w:p>
      <w:pPr>
        <w:spacing w:after="0"/>
        <w:ind w:left="0"/>
        <w:jc w:val="both"/>
      </w:pPr>
      <w:r>
        <w:rPr>
          <w:rFonts w:ascii="Times New Roman"/>
          <w:b w:val="false"/>
          <w:i w:val="false"/>
          <w:color w:val="000000"/>
          <w:sz w:val="28"/>
        </w:rPr>
        <w:t xml:space="preserve">
      1.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 (бұдан әрі - Инспекция) Қазақстан Республикасының Су ресурстары және ирригация министрлігі Су шаруашылығы комитетінің (бұдан әрі - Комитет) аумақтық органы болып табылады, су қорын пайдалану мен қорғауды реттеу саласында іске асыру және бақылау функцияларын жүзеге асыратын өз құзыретіне жатады. </w:t>
      </w:r>
    </w:p>
    <w:bookmarkEnd w:id="681"/>
    <w:bookmarkStart w:name="z707" w:id="68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82"/>
    <w:p>
      <w:pPr>
        <w:spacing w:after="0"/>
        <w:ind w:left="0"/>
        <w:jc w:val="both"/>
      </w:pPr>
      <w:r>
        <w:rPr>
          <w:rFonts w:ascii="Times New Roman"/>
          <w:b w:val="false"/>
          <w:i w:val="false"/>
          <w:color w:val="000000"/>
          <w:sz w:val="28"/>
        </w:rPr>
        <w:t xml:space="preserve">
      Инспекция қызметінің аумақтық салаларының шекараларының сипаттамасы осы Ережеге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Start w:name="z708" w:id="683"/>
    <w:p>
      <w:pPr>
        <w:spacing w:after="0"/>
        <w:ind w:left="0"/>
        <w:jc w:val="both"/>
      </w:pPr>
      <w:r>
        <w:rPr>
          <w:rFonts w:ascii="Times New Roman"/>
          <w:b w:val="false"/>
          <w:i w:val="false"/>
          <w:color w:val="000000"/>
          <w:sz w:val="28"/>
        </w:rPr>
        <w:t>
      3. Инспекция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683"/>
    <w:bookmarkStart w:name="z709" w:id="684"/>
    <w:p>
      <w:pPr>
        <w:spacing w:after="0"/>
        <w:ind w:left="0"/>
        <w:jc w:val="both"/>
      </w:pPr>
      <w:r>
        <w:rPr>
          <w:rFonts w:ascii="Times New Roman"/>
          <w:b w:val="false"/>
          <w:i w:val="false"/>
          <w:color w:val="000000"/>
          <w:sz w:val="28"/>
        </w:rPr>
        <w:t>
      4. Инспекция азаматтық-құқықтық қатынастарға өз атынан түседі.</w:t>
      </w:r>
    </w:p>
    <w:bookmarkEnd w:id="684"/>
    <w:bookmarkStart w:name="z710" w:id="685"/>
    <w:p>
      <w:pPr>
        <w:spacing w:after="0"/>
        <w:ind w:left="0"/>
        <w:jc w:val="both"/>
      </w:pPr>
      <w:r>
        <w:rPr>
          <w:rFonts w:ascii="Times New Roman"/>
          <w:b w:val="false"/>
          <w:i w:val="false"/>
          <w:color w:val="000000"/>
          <w:sz w:val="28"/>
        </w:rPr>
        <w:t>
      5. Инспекция, егер оған заңнамаға сәйкес уәкілеттік берілген болса, мемлекет атынан азаматтық-құқықтық қатынастардың тарапы болуға құқылы.</w:t>
      </w:r>
    </w:p>
    <w:bookmarkEnd w:id="685"/>
    <w:bookmarkStart w:name="z711" w:id="686"/>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ресімделетін шешімдер қабылдайды.</w:t>
      </w:r>
    </w:p>
    <w:bookmarkEnd w:id="686"/>
    <w:bookmarkStart w:name="z712" w:id="687"/>
    <w:p>
      <w:pPr>
        <w:spacing w:after="0"/>
        <w:ind w:left="0"/>
        <w:jc w:val="both"/>
      </w:pPr>
      <w:r>
        <w:rPr>
          <w:rFonts w:ascii="Times New Roman"/>
          <w:b w:val="false"/>
          <w:i w:val="false"/>
          <w:color w:val="000000"/>
          <w:sz w:val="28"/>
        </w:rPr>
        <w:t>
      7. Штат санының құрылымы мен лимиті қолданыстағы заңнамаға сәйкес бекітіледі.</w:t>
      </w:r>
    </w:p>
    <w:bookmarkEnd w:id="687"/>
    <w:bookmarkStart w:name="z713" w:id="688"/>
    <w:p>
      <w:pPr>
        <w:spacing w:after="0"/>
        <w:ind w:left="0"/>
        <w:jc w:val="both"/>
      </w:pPr>
      <w:r>
        <w:rPr>
          <w:rFonts w:ascii="Times New Roman"/>
          <w:b w:val="false"/>
          <w:i w:val="false"/>
          <w:color w:val="000000"/>
          <w:sz w:val="28"/>
        </w:rPr>
        <w:t>
      8. Инспекцияның орналасқан жері: Қазақстан Республикасы, индексі 080000, Тараз қаласы, Сүлейменов көшесі, 15 үй.</w:t>
      </w:r>
    </w:p>
    <w:bookmarkEnd w:id="688"/>
    <w:bookmarkStart w:name="z714" w:id="689"/>
    <w:p>
      <w:pPr>
        <w:spacing w:after="0"/>
        <w:ind w:left="0"/>
        <w:jc w:val="both"/>
      </w:pPr>
      <w:r>
        <w:rPr>
          <w:rFonts w:ascii="Times New Roman"/>
          <w:b w:val="false"/>
          <w:i w:val="false"/>
          <w:color w:val="000000"/>
          <w:sz w:val="28"/>
        </w:rPr>
        <w:t>
      9. Мемлекеттік органның толық атауы – "Қазақстан Республикасы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689"/>
    <w:bookmarkStart w:name="z715" w:id="69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90"/>
    <w:bookmarkStart w:name="z716" w:id="691"/>
    <w:p>
      <w:pPr>
        <w:spacing w:after="0"/>
        <w:ind w:left="0"/>
        <w:jc w:val="both"/>
      </w:pPr>
      <w:r>
        <w:rPr>
          <w:rFonts w:ascii="Times New Roman"/>
          <w:b w:val="false"/>
          <w:i w:val="false"/>
          <w:color w:val="000000"/>
          <w:sz w:val="28"/>
        </w:rPr>
        <w:t>
      11. Инспекция қызметін қаржыландыру республикалық бюджеттен жүзеге асырылады.</w:t>
      </w:r>
    </w:p>
    <w:bookmarkEnd w:id="691"/>
    <w:bookmarkStart w:name="z717" w:id="69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тұрғысында шарттық қатынастарға түсуге тыйым салынады.</w:t>
      </w:r>
    </w:p>
    <w:bookmarkEnd w:id="692"/>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718" w:id="693"/>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693"/>
    <w:bookmarkStart w:name="z719" w:id="694"/>
    <w:p>
      <w:pPr>
        <w:spacing w:after="0"/>
        <w:ind w:left="0"/>
        <w:jc w:val="both"/>
      </w:pPr>
      <w:r>
        <w:rPr>
          <w:rFonts w:ascii="Times New Roman"/>
          <w:b w:val="false"/>
          <w:i w:val="false"/>
          <w:color w:val="000000"/>
          <w:sz w:val="28"/>
        </w:rPr>
        <w:t>
      13. Міндеттері:</w:t>
      </w:r>
    </w:p>
    <w:bookmarkEnd w:id="694"/>
    <w:bookmarkStart w:name="z720" w:id="695"/>
    <w:p>
      <w:pPr>
        <w:spacing w:after="0"/>
        <w:ind w:left="0"/>
        <w:jc w:val="both"/>
      </w:pPr>
      <w:r>
        <w:rPr>
          <w:rFonts w:ascii="Times New Roman"/>
          <w:b w:val="false"/>
          <w:i w:val="false"/>
          <w:color w:val="000000"/>
          <w:sz w:val="28"/>
        </w:rPr>
        <w:t>
      1) су ресурстарын басқару саласындағы мемлекеттік саясатты іске асыру мәселелері бойынша үйлестіруді қамтамасыз етеді;</w:t>
      </w:r>
    </w:p>
    <w:bookmarkEnd w:id="695"/>
    <w:bookmarkStart w:name="z721" w:id="696"/>
    <w:p>
      <w:pPr>
        <w:spacing w:after="0"/>
        <w:ind w:left="0"/>
        <w:jc w:val="both"/>
      </w:pPr>
      <w:r>
        <w:rPr>
          <w:rFonts w:ascii="Times New Roman"/>
          <w:b w:val="false"/>
          <w:i w:val="false"/>
          <w:color w:val="000000"/>
          <w:sz w:val="28"/>
        </w:rPr>
        <w:t>
      2) су ресурстарын басқару саласындағы мемлекеттік бақылауды қамтамасыз етеді;</w:t>
      </w:r>
    </w:p>
    <w:bookmarkEnd w:id="696"/>
    <w:bookmarkStart w:name="z722" w:id="697"/>
    <w:p>
      <w:pPr>
        <w:spacing w:after="0"/>
        <w:ind w:left="0"/>
        <w:jc w:val="both"/>
      </w:pPr>
      <w:r>
        <w:rPr>
          <w:rFonts w:ascii="Times New Roman"/>
          <w:b w:val="false"/>
          <w:i w:val="false"/>
          <w:color w:val="000000"/>
          <w:sz w:val="28"/>
        </w:rPr>
        <w:t>
      3) өз құзыреті шегінде Инспекцияға жүктелген өзге де міндеттерді жүзеге асырады.</w:t>
      </w:r>
    </w:p>
    <w:bookmarkEnd w:id="697"/>
    <w:bookmarkStart w:name="z723" w:id="698"/>
    <w:p>
      <w:pPr>
        <w:spacing w:after="0"/>
        <w:ind w:left="0"/>
        <w:jc w:val="both"/>
      </w:pPr>
      <w:r>
        <w:rPr>
          <w:rFonts w:ascii="Times New Roman"/>
          <w:b w:val="false"/>
          <w:i w:val="false"/>
          <w:color w:val="000000"/>
          <w:sz w:val="28"/>
        </w:rPr>
        <w:t>
      14. Инспекцияның құқықтары мен міндеттері:</w:t>
      </w:r>
    </w:p>
    <w:bookmarkEnd w:id="698"/>
    <w:bookmarkStart w:name="z724" w:id="699"/>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қабылдауға;</w:t>
      </w:r>
    </w:p>
    <w:bookmarkEnd w:id="699"/>
    <w:bookmarkStart w:name="z725" w:id="700"/>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700"/>
    <w:bookmarkStart w:name="z726" w:id="701"/>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асыруға міндетті.</w:t>
      </w:r>
    </w:p>
    <w:bookmarkEnd w:id="701"/>
    <w:bookmarkStart w:name="z727" w:id="702"/>
    <w:p>
      <w:pPr>
        <w:spacing w:after="0"/>
        <w:ind w:left="0"/>
        <w:jc w:val="both"/>
      </w:pPr>
      <w:r>
        <w:rPr>
          <w:rFonts w:ascii="Times New Roman"/>
          <w:b w:val="false"/>
          <w:i w:val="false"/>
          <w:color w:val="000000"/>
          <w:sz w:val="28"/>
        </w:rPr>
        <w:t>
      15. Функциялар:</w:t>
      </w:r>
    </w:p>
    <w:bookmarkEnd w:id="702"/>
    <w:bookmarkStart w:name="z728" w:id="703"/>
    <w:p>
      <w:pPr>
        <w:spacing w:after="0"/>
        <w:ind w:left="0"/>
        <w:jc w:val="both"/>
      </w:pPr>
      <w:r>
        <w:rPr>
          <w:rFonts w:ascii="Times New Roman"/>
          <w:b w:val="false"/>
          <w:i w:val="false"/>
          <w:color w:val="000000"/>
          <w:sz w:val="28"/>
        </w:rPr>
        <w:t>
      1) бассейндік қағидат негізінде гидрографиялық бассейннің су ресурстарын кешенді басқаруды жүзеге асырады;</w:t>
      </w:r>
    </w:p>
    <w:bookmarkEnd w:id="703"/>
    <w:bookmarkStart w:name="z729" w:id="704"/>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704"/>
    <w:bookmarkStart w:name="z730" w:id="705"/>
    <w:p>
      <w:pPr>
        <w:spacing w:after="0"/>
        <w:ind w:left="0"/>
        <w:jc w:val="both"/>
      </w:pPr>
      <w:r>
        <w:rPr>
          <w:rFonts w:ascii="Times New Roman"/>
          <w:b w:val="false"/>
          <w:i w:val="false"/>
          <w:color w:val="000000"/>
          <w:sz w:val="28"/>
        </w:rPr>
        <w:t>
      3)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705"/>
    <w:bookmarkStart w:name="z731" w:id="706"/>
    <w:p>
      <w:pPr>
        <w:spacing w:after="0"/>
        <w:ind w:left="0"/>
        <w:jc w:val="both"/>
      </w:pPr>
      <w:r>
        <w:rPr>
          <w:rFonts w:ascii="Times New Roman"/>
          <w:b w:val="false"/>
          <w:i w:val="false"/>
          <w:color w:val="000000"/>
          <w:sz w:val="28"/>
        </w:rPr>
        <w:t>
      4) су объектілерін қалпына келтіру және қорғау туралы бассейндік келісімдерді дайындауды және іске асыруды жүзеге асырады;</w:t>
      </w:r>
    </w:p>
    <w:bookmarkEnd w:id="706"/>
    <w:bookmarkStart w:name="z732" w:id="707"/>
    <w:p>
      <w:pPr>
        <w:spacing w:after="0"/>
        <w:ind w:left="0"/>
        <w:jc w:val="both"/>
      </w:pPr>
      <w:r>
        <w:rPr>
          <w:rFonts w:ascii="Times New Roman"/>
          <w:b w:val="false"/>
          <w:i w:val="false"/>
          <w:color w:val="000000"/>
          <w:sz w:val="28"/>
        </w:rPr>
        <w:t>
      5)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w:t>
      </w:r>
    </w:p>
    <w:bookmarkEnd w:id="707"/>
    <w:bookmarkStart w:name="z733" w:id="708"/>
    <w:p>
      <w:pPr>
        <w:spacing w:after="0"/>
        <w:ind w:left="0"/>
        <w:jc w:val="both"/>
      </w:pPr>
      <w:r>
        <w:rPr>
          <w:rFonts w:ascii="Times New Roman"/>
          <w:b w:val="false"/>
          <w:i w:val="false"/>
          <w:color w:val="000000"/>
          <w:sz w:val="28"/>
        </w:rPr>
        <w:t>
      6) жобалау алдындағы құжаттаманы, судың жай-күйіне әсер ететін кәсіпорындар мен басқа да құрылыстарды салу және реконструкциялау жобаларын;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бұрғылау, ауыл шаруашылығы және басқа да жұмыстарды жүргізу туралы құжаттарды келісуді жүзеге асырады, су қорғау белдеулері мен аймақтарында; су пайдаланушылардың су объектілерін сақтау, олардың жай-күйін жақсарту жөніндегі іс-шаралар жоспарлары;</w:t>
      </w:r>
    </w:p>
    <w:bookmarkEnd w:id="708"/>
    <w:bookmarkStart w:name="z734" w:id="709"/>
    <w:p>
      <w:pPr>
        <w:spacing w:after="0"/>
        <w:ind w:left="0"/>
        <w:jc w:val="both"/>
      </w:pPr>
      <w:r>
        <w:rPr>
          <w:rFonts w:ascii="Times New Roman"/>
          <w:b w:val="false"/>
          <w:i w:val="false"/>
          <w:color w:val="000000"/>
          <w:sz w:val="28"/>
        </w:rPr>
        <w:t>
      7) судың жай-күйіне әсер ететін кәсіпорындар мен басқа да құрылыстардың құрылыс орындарын айқындау жөніндегі ұсыныстарды келісуді жүзеге асырады;</w:t>
      </w:r>
    </w:p>
    <w:bookmarkEnd w:id="709"/>
    <w:bookmarkStart w:name="z735" w:id="710"/>
    <w:p>
      <w:pPr>
        <w:spacing w:after="0"/>
        <w:ind w:left="0"/>
        <w:jc w:val="both"/>
      </w:pPr>
      <w:r>
        <w:rPr>
          <w:rFonts w:ascii="Times New Roman"/>
          <w:b w:val="false"/>
          <w:i w:val="false"/>
          <w:color w:val="000000"/>
          <w:sz w:val="28"/>
        </w:rPr>
        <w:t>
      8) тиісті бассейннің су объектілерін ұтымды пайдалану жөніндегі облыстардың (республикалық маңызы бар қалалардың, астананың) жергілікті атқарушы органдарының жоспарларын келісуді жүзеге асырады;</w:t>
      </w:r>
    </w:p>
    <w:bookmarkEnd w:id="710"/>
    <w:bookmarkStart w:name="z736" w:id="711"/>
    <w:p>
      <w:pPr>
        <w:spacing w:after="0"/>
        <w:ind w:left="0"/>
        <w:jc w:val="both"/>
      </w:pPr>
      <w:r>
        <w:rPr>
          <w:rFonts w:ascii="Times New Roman"/>
          <w:b w:val="false"/>
          <w:i w:val="false"/>
          <w:color w:val="000000"/>
          <w:sz w:val="28"/>
        </w:rPr>
        <w:t>
      9) табиғи және техногендік сипаттағы төтенше жағдайлардың туындауы нәтижесінде туындаған салдарларды жою жөніндегі жұмыстарға қатысады;</w:t>
      </w:r>
    </w:p>
    <w:bookmarkEnd w:id="711"/>
    <w:bookmarkStart w:name="z737" w:id="712"/>
    <w:p>
      <w:pPr>
        <w:spacing w:after="0"/>
        <w:ind w:left="0"/>
        <w:jc w:val="both"/>
      </w:pPr>
      <w:r>
        <w:rPr>
          <w:rFonts w:ascii="Times New Roman"/>
          <w:b w:val="false"/>
          <w:i w:val="false"/>
          <w:color w:val="000000"/>
          <w:sz w:val="28"/>
        </w:rPr>
        <w:t>
      10) су пайдаланушылар бөлінісінде және тиісті бассейн бойынша су пайдалану лимиттерін айқындайды;</w:t>
      </w:r>
    </w:p>
    <w:bookmarkEnd w:id="712"/>
    <w:bookmarkStart w:name="z738" w:id="713"/>
    <w:p>
      <w:pPr>
        <w:spacing w:after="0"/>
        <w:ind w:left="0"/>
        <w:jc w:val="both"/>
      </w:pPr>
      <w:r>
        <w:rPr>
          <w:rFonts w:ascii="Times New Roman"/>
          <w:b w:val="false"/>
          <w:i w:val="false"/>
          <w:color w:val="000000"/>
          <w:sz w:val="28"/>
        </w:rPr>
        <w:t>
      11) су объектілерін оқшауланған немесе бірлесіп пайдалануға беру жөніндегі конкурсқа қатысады;</w:t>
      </w:r>
    </w:p>
    <w:bookmarkEnd w:id="713"/>
    <w:bookmarkStart w:name="z739" w:id="714"/>
    <w:p>
      <w:pPr>
        <w:spacing w:after="0"/>
        <w:ind w:left="0"/>
        <w:jc w:val="both"/>
      </w:pPr>
      <w:r>
        <w:rPr>
          <w:rFonts w:ascii="Times New Roman"/>
          <w:b w:val="false"/>
          <w:i w:val="false"/>
          <w:color w:val="000000"/>
          <w:sz w:val="28"/>
        </w:rPr>
        <w:t>
      12)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714"/>
    <w:bookmarkStart w:name="z740" w:id="715"/>
    <w:p>
      <w:pPr>
        <w:spacing w:after="0"/>
        <w:ind w:left="0"/>
        <w:jc w:val="both"/>
      </w:pPr>
      <w:r>
        <w:rPr>
          <w:rFonts w:ascii="Times New Roman"/>
          <w:b w:val="false"/>
          <w:i w:val="false"/>
          <w:color w:val="000000"/>
          <w:sz w:val="28"/>
        </w:rPr>
        <w:t>
      13) тиісті бассейн бойынша су шаруашылығы теңгерімдерін әзірлеуге қатысады;</w:t>
      </w:r>
    </w:p>
    <w:bookmarkEnd w:id="715"/>
    <w:bookmarkStart w:name="z741" w:id="716"/>
    <w:p>
      <w:pPr>
        <w:spacing w:after="0"/>
        <w:ind w:left="0"/>
        <w:jc w:val="both"/>
      </w:pPr>
      <w:r>
        <w:rPr>
          <w:rFonts w:ascii="Times New Roman"/>
          <w:b w:val="false"/>
          <w:i w:val="false"/>
          <w:color w:val="000000"/>
          <w:sz w:val="28"/>
        </w:rPr>
        <w:t>
      14) су объектілерін оқшауланған және бірлесіп пайдалануға беру туралы ұсыныстарды және олардағы су пайдалану шарттарын келіседі;</w:t>
      </w:r>
    </w:p>
    <w:bookmarkEnd w:id="716"/>
    <w:bookmarkStart w:name="z742" w:id="717"/>
    <w:p>
      <w:pPr>
        <w:spacing w:after="0"/>
        <w:ind w:left="0"/>
        <w:jc w:val="both"/>
      </w:pPr>
      <w:r>
        <w:rPr>
          <w:rFonts w:ascii="Times New Roman"/>
          <w:b w:val="false"/>
          <w:i w:val="false"/>
          <w:color w:val="000000"/>
          <w:sz w:val="28"/>
        </w:rPr>
        <w:t>
      15) су қорын ұтымды пайдалану және қорғау бойынша жүргізіліп жатқан жұмыстар туралы, судың жай-күйі мен сапасын жақсарту жөнінде қабылданып жатқан шаралар туралы халықты хабардар етеді;</w:t>
      </w:r>
    </w:p>
    <w:bookmarkEnd w:id="717"/>
    <w:bookmarkStart w:name="z743" w:id="718"/>
    <w:p>
      <w:pPr>
        <w:spacing w:after="0"/>
        <w:ind w:left="0"/>
        <w:jc w:val="both"/>
      </w:pPr>
      <w:r>
        <w:rPr>
          <w:rFonts w:ascii="Times New Roman"/>
          <w:b w:val="false"/>
          <w:i w:val="false"/>
          <w:color w:val="000000"/>
          <w:sz w:val="28"/>
        </w:rPr>
        <w:t>
      16) су қорын пайдалану және қорғау, сумен жабдықтау және су бұру мәселелері бойынша облыстардың (республикалық маңызы бар қаланың, астананың) жергілікті атқарушы органдарымен және басқа да мүдделі мемлекеттік органдармен өзара іс-қимыл жасайды;</w:t>
      </w:r>
    </w:p>
    <w:bookmarkEnd w:id="718"/>
    <w:bookmarkStart w:name="z744" w:id="719"/>
    <w:p>
      <w:pPr>
        <w:spacing w:after="0"/>
        <w:ind w:left="0"/>
        <w:jc w:val="both"/>
      </w:pPr>
      <w:r>
        <w:rPr>
          <w:rFonts w:ascii="Times New Roman"/>
          <w:b w:val="false"/>
          <w:i w:val="false"/>
          <w:color w:val="000000"/>
          <w:sz w:val="28"/>
        </w:rPr>
        <w:t>
      17) су қорын ұтымды пайдалану және қорғау ісінде халықты ағарту және тәрбиелеу жөніндегі жұмыстарды жүргізеді;</w:t>
      </w:r>
    </w:p>
    <w:bookmarkEnd w:id="719"/>
    <w:bookmarkStart w:name="z745" w:id="720"/>
    <w:p>
      <w:pPr>
        <w:spacing w:after="0"/>
        <w:ind w:left="0"/>
        <w:jc w:val="both"/>
      </w:pPr>
      <w:r>
        <w:rPr>
          <w:rFonts w:ascii="Times New Roman"/>
          <w:b w:val="false"/>
          <w:i w:val="false"/>
          <w:color w:val="000000"/>
          <w:sz w:val="28"/>
        </w:rPr>
        <w:t>
      18) арнайы су пайдалану құқығын жүзеге асыратын жеке және заңды тұлғалардың су алу немесе ағызу жөніндегі құрылыстарда немесе құрылғыларда орнатылатын суды есепке алу аспаптарын пломбалайды және алып тастауды жүргізеді;</w:t>
      </w:r>
    </w:p>
    <w:bookmarkEnd w:id="720"/>
    <w:bookmarkStart w:name="z746" w:id="721"/>
    <w:p>
      <w:pPr>
        <w:spacing w:after="0"/>
        <w:ind w:left="0"/>
        <w:jc w:val="both"/>
      </w:pPr>
      <w:r>
        <w:rPr>
          <w:rFonts w:ascii="Times New Roman"/>
          <w:b w:val="false"/>
          <w:i w:val="false"/>
          <w:color w:val="000000"/>
          <w:sz w:val="28"/>
        </w:rPr>
        <w:t>
      19) жер үсті көздерінің су ресурстарын пайдаланғаны үшін төлемақы бойынша салық есептілігін салық органына ұсынғанға дейін куәландырады;</w:t>
      </w:r>
    </w:p>
    <w:bookmarkEnd w:id="721"/>
    <w:bookmarkStart w:name="z747" w:id="722"/>
    <w:p>
      <w:pPr>
        <w:spacing w:after="0"/>
        <w:ind w:left="0"/>
        <w:jc w:val="both"/>
      </w:pPr>
      <w:r>
        <w:rPr>
          <w:rFonts w:ascii="Times New Roman"/>
          <w:b w:val="false"/>
          <w:i w:val="false"/>
          <w:color w:val="000000"/>
          <w:sz w:val="28"/>
        </w:rPr>
        <w:t xml:space="preserve">
      20) 2003 жылғы 9 шілдедегі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арнайы су пайдалануға рұқсатты беруді, оның қолданылуын тоқтата тұруды, ұзартуды және қайта ресімдеуді, сондай-ақ арнайы су пайдалану құқығын тоқтатуды жүзеге асырады;</w:t>
      </w:r>
    </w:p>
    <w:bookmarkEnd w:id="722"/>
    <w:bookmarkStart w:name="z748" w:id="723"/>
    <w:p>
      <w:pPr>
        <w:spacing w:after="0"/>
        <w:ind w:left="0"/>
        <w:jc w:val="both"/>
      </w:pPr>
      <w:r>
        <w:rPr>
          <w:rFonts w:ascii="Times New Roman"/>
          <w:b w:val="false"/>
          <w:i w:val="false"/>
          <w:color w:val="000000"/>
          <w:sz w:val="28"/>
        </w:rPr>
        <w:t>
      21) бассейндік кеңесінің жұмысын, бассейн аумағында су қорын пайдалану және қорғау мәселелері бойынша бассейн кеңесінің мүшелерімен консультациялар өткізуді, бассейн кеңесі дайындаған ұсынымдарды талдауды, оларды іске асыру жөніндегі шараларды жүзеге асыруды, бассейн кеңесінің ұсынымдарын мүдделі мемлекеттік органдар мен су пайдаланушыларға жеткізуді ұйымдастырады;</w:t>
      </w:r>
    </w:p>
    <w:bookmarkEnd w:id="723"/>
    <w:bookmarkStart w:name="z749" w:id="724"/>
    <w:p>
      <w:pPr>
        <w:spacing w:after="0"/>
        <w:ind w:left="0"/>
        <w:jc w:val="both"/>
      </w:pPr>
      <w:r>
        <w:rPr>
          <w:rFonts w:ascii="Times New Roman"/>
          <w:b w:val="false"/>
          <w:i w:val="false"/>
          <w:color w:val="000000"/>
          <w:sz w:val="28"/>
        </w:rPr>
        <w:t>
      22)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724"/>
    <w:bookmarkStart w:name="z750" w:id="725"/>
    <w:p>
      <w:pPr>
        <w:spacing w:after="0"/>
        <w:ind w:left="0"/>
        <w:jc w:val="both"/>
      </w:pPr>
      <w:r>
        <w:rPr>
          <w:rFonts w:ascii="Times New Roman"/>
          <w:b w:val="false"/>
          <w:i w:val="false"/>
          <w:color w:val="000000"/>
          <w:sz w:val="28"/>
        </w:rPr>
        <w:t>
      23) су қорының пайдаланылуы мен қорғалуына, Жеке және заңды тұлғалардың Қазақстан Республикасының су заңнамасын сақтауына мемлекеттік бақылауды жүзеге асырады;</w:t>
      </w:r>
    </w:p>
    <w:bookmarkEnd w:id="725"/>
    <w:bookmarkStart w:name="z751" w:id="726"/>
    <w:p>
      <w:pPr>
        <w:spacing w:after="0"/>
        <w:ind w:left="0"/>
        <w:jc w:val="both"/>
      </w:pPr>
      <w:r>
        <w:rPr>
          <w:rFonts w:ascii="Times New Roman"/>
          <w:b w:val="false"/>
          <w:i w:val="false"/>
          <w:color w:val="000000"/>
          <w:sz w:val="28"/>
        </w:rPr>
        <w:t>
      24)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726"/>
    <w:bookmarkStart w:name="z752" w:id="727"/>
    <w:p>
      <w:pPr>
        <w:spacing w:after="0"/>
        <w:ind w:left="0"/>
        <w:jc w:val="both"/>
      </w:pPr>
      <w:r>
        <w:rPr>
          <w:rFonts w:ascii="Times New Roman"/>
          <w:b w:val="false"/>
          <w:i w:val="false"/>
          <w:color w:val="000000"/>
          <w:sz w:val="28"/>
        </w:rPr>
        <w:t>
      25)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727"/>
    <w:bookmarkStart w:name="z753" w:id="728"/>
    <w:p>
      <w:pPr>
        <w:spacing w:after="0"/>
        <w:ind w:left="0"/>
        <w:jc w:val="both"/>
      </w:pPr>
      <w:r>
        <w:rPr>
          <w:rFonts w:ascii="Times New Roman"/>
          <w:b w:val="false"/>
          <w:i w:val="false"/>
          <w:color w:val="000000"/>
          <w:sz w:val="28"/>
        </w:rPr>
        <w:t>
      26) су қорғау аймақтары мен белдеулерінің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728"/>
    <w:bookmarkStart w:name="z754" w:id="729"/>
    <w:p>
      <w:pPr>
        <w:spacing w:after="0"/>
        <w:ind w:left="0"/>
        <w:jc w:val="both"/>
      </w:pPr>
      <w:r>
        <w:rPr>
          <w:rFonts w:ascii="Times New Roman"/>
          <w:b w:val="false"/>
          <w:i w:val="false"/>
          <w:color w:val="000000"/>
          <w:sz w:val="28"/>
        </w:rPr>
        <w:t>
      27) белгіленген нормалар мен қағидалардың, су объектілері бойынша су тұтыну және су бұру лимиттерінің, сондай-ақ суды пайдалану режимінің сақталуын бақылауды жүзеге асырады;</w:t>
      </w:r>
    </w:p>
    <w:bookmarkEnd w:id="729"/>
    <w:bookmarkStart w:name="z755" w:id="730"/>
    <w:p>
      <w:pPr>
        <w:spacing w:after="0"/>
        <w:ind w:left="0"/>
        <w:jc w:val="both"/>
      </w:pPr>
      <w:r>
        <w:rPr>
          <w:rFonts w:ascii="Times New Roman"/>
          <w:b w:val="false"/>
          <w:i w:val="false"/>
          <w:color w:val="000000"/>
          <w:sz w:val="28"/>
        </w:rPr>
        <w:t>
      28) су жинау құрылыстарын, су шаруашылығы жүйелері мен су қоймаларын пайдалану тәртібінің сақталуын бақылауды жүзеге асырады;</w:t>
      </w:r>
    </w:p>
    <w:bookmarkEnd w:id="730"/>
    <w:bookmarkStart w:name="z756" w:id="731"/>
    <w:p>
      <w:pPr>
        <w:spacing w:after="0"/>
        <w:ind w:left="0"/>
        <w:jc w:val="both"/>
      </w:pPr>
      <w:r>
        <w:rPr>
          <w:rFonts w:ascii="Times New Roman"/>
          <w:b w:val="false"/>
          <w:i w:val="false"/>
          <w:color w:val="000000"/>
          <w:sz w:val="28"/>
        </w:rPr>
        <w:t>
      29) су объектілерінен алынатын және оларға ағызылатын су санының бастапқы есебін жүргізудің дұрыстығына, судың сапасын айқындауға, судың тұтынылуы мен ағызылуын есепке алу үшін жабдықтар мен аппаратураның бар болуына, жарамды жай-күйіне және мемлекеттік аттестаттау мерзімдерінің сақталуына, су пайдаланушылардың есептіліктің белгіленген мерзімдерінің сақталуына бақылауды жүзеге асырады;</w:t>
      </w:r>
    </w:p>
    <w:bookmarkEnd w:id="731"/>
    <w:bookmarkStart w:name="z757" w:id="732"/>
    <w:p>
      <w:pPr>
        <w:spacing w:after="0"/>
        <w:ind w:left="0"/>
        <w:jc w:val="both"/>
      </w:pPr>
      <w:r>
        <w:rPr>
          <w:rFonts w:ascii="Times New Roman"/>
          <w:b w:val="false"/>
          <w:i w:val="false"/>
          <w:color w:val="000000"/>
          <w:sz w:val="28"/>
        </w:rPr>
        <w:t xml:space="preserve">
      30) жеке және заңды тұлғалардың арнайы су пайдалануға арналған рұқсаттарда белгіленген шарттар мен талаптарды орындауын, су қорын пайдалану және қорғау, сумен жабдықтау, су бұру саласындағы уәкілетті органның ведомствосымен келісілген су тұтыну мен су бұрудың үлестік нормаларының болуын, сондай-ақ судың зиянды әсеріне (су тасқыны, су басу, су басу, жойылу, жағалау және басқа да зиянды құбылыстар) қарсы күрес жөніндегі іс-шараларды бақылауды жүзеге асырады; </w:t>
      </w:r>
    </w:p>
    <w:bookmarkEnd w:id="732"/>
    <w:bookmarkStart w:name="z758" w:id="733"/>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733"/>
    <w:bookmarkStart w:name="z759" w:id="734"/>
    <w:p>
      <w:pPr>
        <w:spacing w:after="0"/>
        <w:ind w:left="0"/>
        <w:jc w:val="both"/>
      </w:pPr>
      <w:r>
        <w:rPr>
          <w:rFonts w:ascii="Times New Roman"/>
          <w:b w:val="false"/>
          <w:i w:val="false"/>
          <w:color w:val="000000"/>
          <w:sz w:val="28"/>
        </w:rPr>
        <w:t>
      32) су объектілеріне мемлекеттік мониторинг жүргізудің және су объектілерін пайдалану мен қорғау бөлігінде жер үсті және жер асты суларының мемлекеттік есебін жүзеге асырудың Қазақстан Республикасының заңнамасында белгіленген тәртібінің сақталуына бақылауды жүзеге асырады;</w:t>
      </w:r>
    </w:p>
    <w:bookmarkEnd w:id="734"/>
    <w:bookmarkStart w:name="z760" w:id="735"/>
    <w:p>
      <w:pPr>
        <w:spacing w:after="0"/>
        <w:ind w:left="0"/>
        <w:jc w:val="both"/>
      </w:pPr>
      <w:r>
        <w:rPr>
          <w:rFonts w:ascii="Times New Roman"/>
          <w:b w:val="false"/>
          <w:i w:val="false"/>
          <w:color w:val="000000"/>
          <w:sz w:val="28"/>
        </w:rPr>
        <w:t>
      33)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735"/>
    <w:bookmarkStart w:name="z761" w:id="736"/>
    <w:p>
      <w:pPr>
        <w:spacing w:after="0"/>
        <w:ind w:left="0"/>
        <w:jc w:val="both"/>
      </w:pPr>
      <w:r>
        <w:rPr>
          <w:rFonts w:ascii="Times New Roman"/>
          <w:b w:val="false"/>
          <w:i w:val="false"/>
          <w:color w:val="000000"/>
          <w:sz w:val="28"/>
        </w:rPr>
        <w:t>
      34) су объектілерін өз бетінше пайдалануға жол бермеуді бақылауды жүзеге асырады;</w:t>
      </w:r>
    </w:p>
    <w:bookmarkEnd w:id="736"/>
    <w:bookmarkStart w:name="z762" w:id="737"/>
    <w:p>
      <w:pPr>
        <w:spacing w:after="0"/>
        <w:ind w:left="0"/>
        <w:jc w:val="both"/>
      </w:pPr>
      <w:r>
        <w:rPr>
          <w:rFonts w:ascii="Times New Roman"/>
          <w:b w:val="false"/>
          <w:i w:val="false"/>
          <w:color w:val="000000"/>
          <w:sz w:val="28"/>
        </w:rPr>
        <w:t>
      35)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 уәкілетті органның ведомствосын және су ресурстарын пайдалануды реттеу және қорғау жөніндегі бассейндік инспекцияларды жүзеге асырады;</w:t>
      </w:r>
    </w:p>
    <w:bookmarkEnd w:id="737"/>
    <w:bookmarkStart w:name="z763" w:id="738"/>
    <w:p>
      <w:pPr>
        <w:spacing w:after="0"/>
        <w:ind w:left="0"/>
        <w:jc w:val="both"/>
      </w:pPr>
      <w:r>
        <w:rPr>
          <w:rFonts w:ascii="Times New Roman"/>
          <w:b w:val="false"/>
          <w:i w:val="false"/>
          <w:color w:val="000000"/>
          <w:sz w:val="28"/>
        </w:rPr>
        <w:t>
      36) су объектілерінің сандық және сапалық жай-күйіне және суды пайдалану режиміне бақылауды жүзеге асырады;</w:t>
      </w:r>
    </w:p>
    <w:bookmarkEnd w:id="738"/>
    <w:bookmarkStart w:name="z764" w:id="739"/>
    <w:p>
      <w:pPr>
        <w:spacing w:after="0"/>
        <w:ind w:left="0"/>
        <w:jc w:val="both"/>
      </w:pPr>
      <w:r>
        <w:rPr>
          <w:rFonts w:ascii="Times New Roman"/>
          <w:b w:val="false"/>
          <w:i w:val="false"/>
          <w:color w:val="000000"/>
          <w:sz w:val="28"/>
        </w:rPr>
        <w:t>
      37) Қазақстан Республикасының заңнамасында белгіленген тәртіппен су қорын пайдалану мен қорғау, сумен жабдықтау және су бұру саласындағы белгіленген нормалар мен қағидаларды бұза отырып жүзеге асырылатын су шаруашылығы және судың жай-күйіне әсер ететін өзге де объектілерді жобалау мен салу жұмыстарын тоқтату туралы талаптар қояды;</w:t>
      </w:r>
    </w:p>
    <w:bookmarkEnd w:id="739"/>
    <w:bookmarkStart w:name="z765" w:id="740"/>
    <w:p>
      <w:pPr>
        <w:spacing w:after="0"/>
        <w:ind w:left="0"/>
        <w:jc w:val="both"/>
      </w:pPr>
      <w:r>
        <w:rPr>
          <w:rFonts w:ascii="Times New Roman"/>
          <w:b w:val="false"/>
          <w:i w:val="false"/>
          <w:color w:val="000000"/>
          <w:sz w:val="28"/>
        </w:rPr>
        <w:t>
      38) кінәлілерді жауапқа тарту және Қазақстан Республикасының заңдарына сәйкес Қазақстан Республикасының су заңнамасын бұзушылықтарды жою үшін Қазақстан Республикасының су заңнамасын бұзу туралы материалдарды құқық қорғау органдарына және сотқа береді;</w:t>
      </w:r>
    </w:p>
    <w:bookmarkEnd w:id="740"/>
    <w:bookmarkStart w:name="z766" w:id="741"/>
    <w:p>
      <w:pPr>
        <w:spacing w:after="0"/>
        <w:ind w:left="0"/>
        <w:jc w:val="both"/>
      </w:pPr>
      <w:r>
        <w:rPr>
          <w:rFonts w:ascii="Times New Roman"/>
          <w:b w:val="false"/>
          <w:i w:val="false"/>
          <w:color w:val="000000"/>
          <w:sz w:val="28"/>
        </w:rPr>
        <w:t>
      39) Қазақстан Республикасының су заңнамасы бұзылған жағдайда мемлекетке келтірілген залалды өтеу туралы сотқа талап-арыз береді;</w:t>
      </w:r>
    </w:p>
    <w:bookmarkEnd w:id="741"/>
    <w:bookmarkStart w:name="z767" w:id="742"/>
    <w:p>
      <w:pPr>
        <w:spacing w:after="0"/>
        <w:ind w:left="0"/>
        <w:jc w:val="both"/>
      </w:pPr>
      <w:r>
        <w:rPr>
          <w:rFonts w:ascii="Times New Roman"/>
          <w:b w:val="false"/>
          <w:i w:val="false"/>
          <w:color w:val="000000"/>
          <w:sz w:val="28"/>
        </w:rPr>
        <w:t>
      40)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742"/>
    <w:bookmarkStart w:name="z768" w:id="743"/>
    <w:p>
      <w:pPr>
        <w:spacing w:after="0"/>
        <w:ind w:left="0"/>
        <w:jc w:val="both"/>
      </w:pPr>
      <w:r>
        <w:rPr>
          <w:rFonts w:ascii="Times New Roman"/>
          <w:b w:val="false"/>
          <w:i w:val="false"/>
          <w:color w:val="000000"/>
          <w:sz w:val="28"/>
        </w:rPr>
        <w:t>
      41) Қазақстан Республикасының су заңнамасын бұзушылықтарды жоюға шаралар қабылдайды;</w:t>
      </w:r>
    </w:p>
    <w:bookmarkEnd w:id="743"/>
    <w:bookmarkStart w:name="z769" w:id="744"/>
    <w:p>
      <w:pPr>
        <w:spacing w:after="0"/>
        <w:ind w:left="0"/>
        <w:jc w:val="both"/>
      </w:pPr>
      <w:r>
        <w:rPr>
          <w:rFonts w:ascii="Times New Roman"/>
          <w:b w:val="false"/>
          <w:i w:val="false"/>
          <w:color w:val="000000"/>
          <w:sz w:val="28"/>
        </w:rPr>
        <w:t>
      42) су қорғау аймақтарын, су объектілерінің қорғау белдеулерін, ауыз сумен жабдықтау көздерін санитарлық қорғау аймақтарын белгілеу жөніндегі жобалау құжаттамасын келіседі;</w:t>
      </w:r>
    </w:p>
    <w:bookmarkEnd w:id="744"/>
    <w:bookmarkStart w:name="z770" w:id="745"/>
    <w:p>
      <w:pPr>
        <w:spacing w:after="0"/>
        <w:ind w:left="0"/>
        <w:jc w:val="both"/>
      </w:pPr>
      <w:r>
        <w:rPr>
          <w:rFonts w:ascii="Times New Roman"/>
          <w:b w:val="false"/>
          <w:i w:val="false"/>
          <w:color w:val="000000"/>
          <w:sz w:val="28"/>
        </w:rPr>
        <w:t>
      43) ауызсумен және шаруашылық-тұрмыстық сумен жабдықтаумен байланысты емес мақсаттар үшін ауызсу сапасындағы жерасты суларын пайдалануды келіседі;</w:t>
      </w:r>
    </w:p>
    <w:bookmarkEnd w:id="745"/>
    <w:bookmarkStart w:name="z771" w:id="746"/>
    <w:p>
      <w:pPr>
        <w:spacing w:after="0"/>
        <w:ind w:left="0"/>
        <w:jc w:val="both"/>
      </w:pPr>
      <w:r>
        <w:rPr>
          <w:rFonts w:ascii="Times New Roman"/>
          <w:b w:val="false"/>
          <w:i w:val="false"/>
          <w:color w:val="000000"/>
          <w:sz w:val="28"/>
        </w:rPr>
        <w:t>
      44) су объектілері мен су шаруашылығы құрылысжайларында жаппай демалу, туризм және спорт үшін орын белгілеуді келіседі;</w:t>
      </w:r>
    </w:p>
    <w:bookmarkEnd w:id="746"/>
    <w:bookmarkStart w:name="z772" w:id="747"/>
    <w:p>
      <w:pPr>
        <w:spacing w:after="0"/>
        <w:ind w:left="0"/>
        <w:jc w:val="both"/>
      </w:pPr>
      <w:r>
        <w:rPr>
          <w:rFonts w:ascii="Times New Roman"/>
          <w:b w:val="false"/>
          <w:i w:val="false"/>
          <w:color w:val="000000"/>
          <w:sz w:val="28"/>
        </w:rPr>
        <w:t>
      45) әуесқойлық және спорттық балық аулау үшін су объектілері мен су шаруашылығы құрылысжайларын пайдалануды келіседі;</w:t>
      </w:r>
    </w:p>
    <w:bookmarkEnd w:id="747"/>
    <w:bookmarkStart w:name="z773" w:id="748"/>
    <w:p>
      <w:pPr>
        <w:spacing w:after="0"/>
        <w:ind w:left="0"/>
        <w:jc w:val="both"/>
      </w:pPr>
      <w:r>
        <w:rPr>
          <w:rFonts w:ascii="Times New Roman"/>
          <w:b w:val="false"/>
          <w:i w:val="false"/>
          <w:color w:val="000000"/>
          <w:sz w:val="28"/>
        </w:rPr>
        <w:t>
      46) тіркеу шифрларын беру үшін бөгеттердің қауіпсіздік декларацияларын тіркейді;</w:t>
      </w:r>
    </w:p>
    <w:bookmarkEnd w:id="748"/>
    <w:bookmarkStart w:name="z774" w:id="749"/>
    <w:p>
      <w:pPr>
        <w:spacing w:after="0"/>
        <w:ind w:left="0"/>
        <w:jc w:val="both"/>
      </w:pPr>
      <w:r>
        <w:rPr>
          <w:rFonts w:ascii="Times New Roman"/>
          <w:b w:val="false"/>
          <w:i w:val="false"/>
          <w:color w:val="000000"/>
          <w:sz w:val="28"/>
        </w:rPr>
        <w:t>
      47) су объектілерін және (немесе) су қорғау аймақтарында (су қорғау белдеулерінен басқа) жаңа объектілерді (ғимараттарды, құрылысжайларды, олардың кешендері мен коммуникацияларын) жобалауды, салуды және орналастыруды, сондай-ақ аймақтар мен белдеулерге немесе өзге де ерекше қорғалатын табиғи аумақтарға олар алып жатқан жер учаскелерін су қорғау учаскелеріне жатқызғанға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749"/>
    <w:bookmarkStart w:name="z775" w:id="750"/>
    <w:p>
      <w:pPr>
        <w:spacing w:after="0"/>
        <w:ind w:left="0"/>
        <w:jc w:val="both"/>
      </w:pPr>
      <w:r>
        <w:rPr>
          <w:rFonts w:ascii="Times New Roman"/>
          <w:b w:val="false"/>
          <w:i w:val="false"/>
          <w:color w:val="000000"/>
          <w:sz w:val="28"/>
        </w:rPr>
        <w:t>
      48) су қорын пайдалану және қорғау саласындағы мемлекетаралық ынтымақтастықтың басым бағыттарын әзірлеуге қатысады;</w:t>
      </w:r>
    </w:p>
    <w:bookmarkEnd w:id="750"/>
    <w:bookmarkStart w:name="z776" w:id="751"/>
    <w:p>
      <w:pPr>
        <w:spacing w:after="0"/>
        <w:ind w:left="0"/>
        <w:jc w:val="both"/>
      </w:pPr>
      <w:r>
        <w:rPr>
          <w:rFonts w:ascii="Times New Roman"/>
          <w:b w:val="false"/>
          <w:i w:val="false"/>
          <w:color w:val="000000"/>
          <w:sz w:val="28"/>
        </w:rPr>
        <w:t>
      49) мемлекеттік қызметтер көрсету мәселелері бойынша жеке және заңды тұлғалардың, сондай-ақ көрсетілетін қызметті алушылардың өтініштерін қарайды;</w:t>
      </w:r>
    </w:p>
    <w:bookmarkEnd w:id="751"/>
    <w:bookmarkStart w:name="z777" w:id="752"/>
    <w:p>
      <w:pPr>
        <w:spacing w:after="0"/>
        <w:ind w:left="0"/>
        <w:jc w:val="both"/>
      </w:pPr>
      <w:r>
        <w:rPr>
          <w:rFonts w:ascii="Times New Roman"/>
          <w:b w:val="false"/>
          <w:i w:val="false"/>
          <w:color w:val="000000"/>
          <w:sz w:val="28"/>
        </w:rPr>
        <w:t>
      50)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52"/>
    <w:bookmarkStart w:name="z778" w:id="753"/>
    <w:p>
      <w:pPr>
        <w:spacing w:after="0"/>
        <w:ind w:left="0"/>
        <w:jc w:val="left"/>
      </w:pPr>
      <w:r>
        <w:rPr>
          <w:rFonts w:ascii="Times New Roman"/>
          <w:b/>
          <w:i w:val="false"/>
          <w:color w:val="000000"/>
        </w:rPr>
        <w:t xml:space="preserve"> 3. Инспекция қызметін ұйымдастыру</w:t>
      </w:r>
    </w:p>
    <w:bookmarkEnd w:id="753"/>
    <w:bookmarkStart w:name="z779" w:id="754"/>
    <w:p>
      <w:pPr>
        <w:spacing w:after="0"/>
        <w:ind w:left="0"/>
        <w:jc w:val="both"/>
      </w:pPr>
      <w:r>
        <w:rPr>
          <w:rFonts w:ascii="Times New Roman"/>
          <w:b w:val="false"/>
          <w:i w:val="false"/>
          <w:color w:val="000000"/>
          <w:sz w:val="28"/>
        </w:rPr>
        <w:t>
      16. Инспекцияға басшылықты инспекцияға жүктелген міндеттердің орындалуына және оның өз өкілеттіктерін жүзеге асыруына дербес жауапты болатын инспекция басшысы жүзеге асырады.</w:t>
      </w:r>
    </w:p>
    <w:bookmarkEnd w:id="754"/>
    <w:bookmarkStart w:name="z780" w:id="755"/>
    <w:p>
      <w:pPr>
        <w:spacing w:after="0"/>
        <w:ind w:left="0"/>
        <w:jc w:val="both"/>
      </w:pPr>
      <w:r>
        <w:rPr>
          <w:rFonts w:ascii="Times New Roman"/>
          <w:b w:val="false"/>
          <w:i w:val="false"/>
          <w:color w:val="000000"/>
          <w:sz w:val="28"/>
        </w:rPr>
        <w:t>
      17. Инспекция басшысын Қазақстан Республикасының заңнамасына сәйкес Министрмен келісім бойынша аппарат басшысы қызметке тағайындайды және қызметтен босатады.</w:t>
      </w:r>
    </w:p>
    <w:bookmarkEnd w:id="755"/>
    <w:bookmarkStart w:name="z781" w:id="75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Комитет төрағасы қызметке тағайындайтын және қызметтен босататын орынбасарлары болады.</w:t>
      </w:r>
    </w:p>
    <w:bookmarkEnd w:id="756"/>
    <w:bookmarkStart w:name="z782" w:id="757"/>
    <w:p>
      <w:pPr>
        <w:spacing w:after="0"/>
        <w:ind w:left="0"/>
        <w:jc w:val="both"/>
      </w:pPr>
      <w:r>
        <w:rPr>
          <w:rFonts w:ascii="Times New Roman"/>
          <w:b w:val="false"/>
          <w:i w:val="false"/>
          <w:color w:val="000000"/>
          <w:sz w:val="28"/>
        </w:rPr>
        <w:t>
      19. Инспекция басшысының өкілеттіктері:</w:t>
      </w:r>
    </w:p>
    <w:bookmarkEnd w:id="757"/>
    <w:bookmarkStart w:name="z783" w:id="758"/>
    <w:p>
      <w:pPr>
        <w:spacing w:after="0"/>
        <w:ind w:left="0"/>
        <w:jc w:val="both"/>
      </w:pPr>
      <w:r>
        <w:rPr>
          <w:rFonts w:ascii="Times New Roman"/>
          <w:b w:val="false"/>
          <w:i w:val="false"/>
          <w:color w:val="000000"/>
          <w:sz w:val="28"/>
        </w:rPr>
        <w:t>
      1) өз құзыреті шегінде бұйрықтарға қол қоюға;</w:t>
      </w:r>
    </w:p>
    <w:bookmarkEnd w:id="758"/>
    <w:bookmarkStart w:name="z784" w:id="759"/>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тағайындауға және қызметтен босатуға;</w:t>
      </w:r>
    </w:p>
    <w:bookmarkEnd w:id="759"/>
    <w:bookmarkStart w:name="z785" w:id="760"/>
    <w:p>
      <w:pPr>
        <w:spacing w:after="0"/>
        <w:ind w:left="0"/>
        <w:jc w:val="both"/>
      </w:pPr>
      <w:r>
        <w:rPr>
          <w:rFonts w:ascii="Times New Roman"/>
          <w:b w:val="false"/>
          <w:i w:val="false"/>
          <w:color w:val="000000"/>
          <w:sz w:val="28"/>
        </w:rPr>
        <w:t>
      3) инспекция қызметкерлерінің міндеттері мен өкілеттіктерін, лауазымдық нұсқаулықтарын бекітуге және айқындауға;</w:t>
      </w:r>
    </w:p>
    <w:bookmarkEnd w:id="760"/>
    <w:bookmarkStart w:name="z786" w:id="761"/>
    <w:p>
      <w:pPr>
        <w:spacing w:after="0"/>
        <w:ind w:left="0"/>
        <w:jc w:val="both"/>
      </w:pPr>
      <w:r>
        <w:rPr>
          <w:rFonts w:ascii="Times New Roman"/>
          <w:b w:val="false"/>
          <w:i w:val="false"/>
          <w:color w:val="000000"/>
          <w:sz w:val="28"/>
        </w:rPr>
        <w:t>
      4) заңнамада белгіленген тәртіппен инспекция қызметкерлеріне тәртіптік жаза қолдануға және көтермелеу шараларын қолдануға;</w:t>
      </w:r>
    </w:p>
    <w:bookmarkEnd w:id="761"/>
    <w:bookmarkStart w:name="z787" w:id="762"/>
    <w:p>
      <w:pPr>
        <w:spacing w:after="0"/>
        <w:ind w:left="0"/>
        <w:jc w:val="both"/>
      </w:pPr>
      <w:r>
        <w:rPr>
          <w:rFonts w:ascii="Times New Roman"/>
          <w:b w:val="false"/>
          <w:i w:val="false"/>
          <w:color w:val="000000"/>
          <w:sz w:val="28"/>
        </w:rPr>
        <w:t>
      5) Өз құзыреті шегінде іссапарға жіберу, демалыс беру, инспекция қызметкерлерінің біліктілігін арттыру мәселелерін шешуге міндетті;</w:t>
      </w:r>
    </w:p>
    <w:bookmarkEnd w:id="762"/>
    <w:bookmarkStart w:name="z788" w:id="763"/>
    <w:p>
      <w:pPr>
        <w:spacing w:after="0"/>
        <w:ind w:left="0"/>
        <w:jc w:val="both"/>
      </w:pPr>
      <w:r>
        <w:rPr>
          <w:rFonts w:ascii="Times New Roman"/>
          <w:b w:val="false"/>
          <w:i w:val="false"/>
          <w:color w:val="000000"/>
          <w:sz w:val="28"/>
        </w:rPr>
        <w:t>
      6) Комитет басшылығымен келісім бойынша өз құзыреті шегінде іссапар мәселелерін шешуге, жоғары тұрған басшылыққа инспекциялар басшыларының орынбасарларын және басшының өзін көтермелеу туралы ұсыныстар енгізуге;</w:t>
      </w:r>
    </w:p>
    <w:bookmarkEnd w:id="763"/>
    <w:bookmarkStart w:name="z789" w:id="764"/>
    <w:p>
      <w:pPr>
        <w:spacing w:after="0"/>
        <w:ind w:left="0"/>
        <w:jc w:val="both"/>
      </w:pPr>
      <w:r>
        <w:rPr>
          <w:rFonts w:ascii="Times New Roman"/>
          <w:b w:val="false"/>
          <w:i w:val="false"/>
          <w:color w:val="000000"/>
          <w:sz w:val="28"/>
        </w:rPr>
        <w:t>
      7) өз құзыреті шегінде инспекцияда сыбайлас жемқорлыққа қарсы іс-қимылға бағытталған шараларды қабылдауға және сыбайлас жемқорлыққа қарсы шараларды қабылдауға дербес жауапты болады;</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Инспекцияны Қазақстан Республикасының қолданыстағы заңнамасына сәйкес мемлекеттік органдарда және өзге де ұйымдарда ұсынуға;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мемлекеттік органдар мен өзге де ұйымдарда Инспекцияның мүдделерін білдіру үшін сенімхат беруге міндетті.</w:t>
      </w:r>
    </w:p>
    <w:p>
      <w:pPr>
        <w:spacing w:after="0"/>
        <w:ind w:left="0"/>
        <w:jc w:val="both"/>
      </w:pPr>
      <w:r>
        <w:rPr>
          <w:rFonts w:ascii="Times New Roman"/>
          <w:b w:val="false"/>
          <w:i w:val="false"/>
          <w:color w:val="000000"/>
          <w:sz w:val="28"/>
        </w:rPr>
        <w:t>
      Инспекция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Су ресурстары және ирригация министрлігінің Су шаруашылығы комитеті Төрағасының 18.03.2024 </w:t>
      </w:r>
      <w:r>
        <w:rPr>
          <w:rFonts w:ascii="Times New Roman"/>
          <w:b w:val="false"/>
          <w:i w:val="false"/>
          <w:color w:val="ff0000"/>
          <w:sz w:val="28"/>
        </w:rPr>
        <w:t>№ 68-НҚ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1" w:id="765"/>
    <w:p>
      <w:pPr>
        <w:spacing w:after="0"/>
        <w:ind w:left="0"/>
        <w:jc w:val="both"/>
      </w:pPr>
      <w:r>
        <w:rPr>
          <w:rFonts w:ascii="Times New Roman"/>
          <w:b w:val="false"/>
          <w:i w:val="false"/>
          <w:color w:val="000000"/>
          <w:sz w:val="28"/>
        </w:rPr>
        <w:t>
      20. Инспекция басшысы өз орынбасарларының өкілеттіктерін қолданыстағы заңнамаға сәйкес айқындайды.</w:t>
      </w:r>
    </w:p>
    <w:bookmarkEnd w:id="765"/>
    <w:bookmarkStart w:name="z792" w:id="766"/>
    <w:p>
      <w:pPr>
        <w:spacing w:after="0"/>
        <w:ind w:left="0"/>
        <w:jc w:val="left"/>
      </w:pPr>
      <w:r>
        <w:rPr>
          <w:rFonts w:ascii="Times New Roman"/>
          <w:b/>
          <w:i w:val="false"/>
          <w:color w:val="000000"/>
        </w:rPr>
        <w:t xml:space="preserve"> 4. Инспекция мүлкі</w:t>
      </w:r>
    </w:p>
    <w:bookmarkEnd w:id="766"/>
    <w:bookmarkStart w:name="z793" w:id="767"/>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w:t>
      </w:r>
    </w:p>
    <w:bookmarkEnd w:id="76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794" w:id="76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768"/>
    <w:bookmarkStart w:name="z795" w:id="769"/>
    <w:p>
      <w:pPr>
        <w:spacing w:after="0"/>
        <w:ind w:left="0"/>
        <w:jc w:val="both"/>
      </w:pPr>
      <w:r>
        <w:rPr>
          <w:rFonts w:ascii="Times New Roman"/>
          <w:b w:val="false"/>
          <w:i w:val="false"/>
          <w:color w:val="000000"/>
          <w:sz w:val="28"/>
        </w:rPr>
        <w:t>
      23. Егер заңнамада өзгеше белгіленбесе, инспекцияның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769"/>
    <w:bookmarkStart w:name="z796" w:id="770"/>
    <w:p>
      <w:pPr>
        <w:spacing w:after="0"/>
        <w:ind w:left="0"/>
        <w:jc w:val="left"/>
      </w:pPr>
      <w:r>
        <w:rPr>
          <w:rFonts w:ascii="Times New Roman"/>
          <w:b/>
          <w:i w:val="false"/>
          <w:color w:val="000000"/>
        </w:rPr>
        <w:t xml:space="preserve"> 5. Инспекцияны қайта ұйымдастыру және тарату</w:t>
      </w:r>
    </w:p>
    <w:bookmarkEnd w:id="770"/>
    <w:bookmarkStart w:name="z797" w:id="77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7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 және ирригация</w:t>
            </w:r>
            <w:r>
              <w:br/>
            </w:r>
            <w:r>
              <w:rPr>
                <w:rFonts w:ascii="Times New Roman"/>
                <w:b w:val="false"/>
                <w:i w:val="false"/>
                <w:color w:val="000000"/>
                <w:sz w:val="20"/>
              </w:rPr>
              <w:t>министрлігі Су шаруашылығы</w:t>
            </w:r>
            <w:r>
              <w:br/>
            </w:r>
            <w:r>
              <w:rPr>
                <w:rFonts w:ascii="Times New Roman"/>
                <w:b w:val="false"/>
                <w:i w:val="false"/>
                <w:color w:val="000000"/>
                <w:sz w:val="20"/>
              </w:rPr>
              <w:t>комитетінің Су ресурстарын</w:t>
            </w:r>
            <w:r>
              <w:br/>
            </w:r>
            <w:r>
              <w:rPr>
                <w:rFonts w:ascii="Times New Roman"/>
                <w:b w:val="false"/>
                <w:i w:val="false"/>
                <w:color w:val="000000"/>
                <w:sz w:val="20"/>
              </w:rPr>
              <w:t>пайдалануды реттеу және қорғау</w:t>
            </w:r>
            <w:r>
              <w:br/>
            </w:r>
            <w:r>
              <w:rPr>
                <w:rFonts w:ascii="Times New Roman"/>
                <w:b w:val="false"/>
                <w:i w:val="false"/>
                <w:color w:val="000000"/>
                <w:sz w:val="20"/>
              </w:rPr>
              <w:t>жөніндегі Шу-Талас бассейндік</w:t>
            </w:r>
            <w:r>
              <w:br/>
            </w:r>
            <w:r>
              <w:rPr>
                <w:rFonts w:ascii="Times New Roman"/>
                <w:b w:val="false"/>
                <w:i w:val="false"/>
                <w:color w:val="000000"/>
                <w:sz w:val="20"/>
              </w:rPr>
              <w:t>инспекциясы"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 қосымша</w:t>
            </w:r>
          </w:p>
        </w:tc>
      </w:tr>
    </w:tbl>
    <w:bookmarkStart w:name="z799" w:id="772"/>
    <w:p>
      <w:pPr>
        <w:spacing w:after="0"/>
        <w:ind w:left="0"/>
        <w:jc w:val="left"/>
      </w:pPr>
      <w:r>
        <w:rPr>
          <w:rFonts w:ascii="Times New Roman"/>
          <w:b/>
          <w:i w:val="false"/>
          <w:color w:val="000000"/>
        </w:rPr>
        <w:t xml:space="preserve"> Су ресурстарын пайдалануды реттеу және қорғау жөніндегі Шу-Талас бассейндік инспекциясы қызметінің аумақтық салаларының шекараларын сипаттау</w:t>
      </w:r>
    </w:p>
    <w:bookmarkEnd w:id="772"/>
    <w:p>
      <w:pPr>
        <w:spacing w:after="0"/>
        <w:ind w:left="0"/>
        <w:jc w:val="both"/>
      </w:pPr>
      <w:r>
        <w:rPr>
          <w:rFonts w:ascii="Times New Roman"/>
          <w:b w:val="false"/>
          <w:i w:val="false"/>
          <w:color w:val="000000"/>
          <w:sz w:val="28"/>
        </w:rPr>
        <w:t>
      Инспекция қызметінің аумағы Талас, Шу және Асса өзендерінің бассейндерін қамтиды.</w:t>
      </w:r>
    </w:p>
    <w:p>
      <w:pPr>
        <w:spacing w:after="0"/>
        <w:ind w:left="0"/>
        <w:jc w:val="both"/>
      </w:pPr>
      <w:r>
        <w:rPr>
          <w:rFonts w:ascii="Times New Roman"/>
          <w:b w:val="false"/>
          <w:i w:val="false"/>
          <w:color w:val="000000"/>
          <w:sz w:val="28"/>
        </w:rPr>
        <w:t>
      Әкімшілік жағынан бұл Жамбыл облысы, Түркістан облысының бір бөлігі, батыста Қызылорда облысының ұсақ фрагменттері.</w:t>
      </w:r>
    </w:p>
    <w:p>
      <w:pPr>
        <w:spacing w:after="0"/>
        <w:ind w:left="0"/>
        <w:jc w:val="both"/>
      </w:pPr>
      <w:r>
        <w:rPr>
          <w:rFonts w:ascii="Times New Roman"/>
          <w:b w:val="false"/>
          <w:i w:val="false"/>
          <w:color w:val="000000"/>
          <w:sz w:val="28"/>
        </w:rPr>
        <w:t>
      Шу-Талас бассейндік инспекциясы қызметінің шекарасының бастапқы пункті бассейндік инспекция шекарасының Қазақстан Республикасы мен Қырғызстан Республикасының мемлекеттік шекарасына жанасу нүктесі – 12-нүкте болып қабылданады. 12-ші нүктеден 11-ші нүктеге дейін бассейндік инспекцияның шекарасы қатаң түрде Түркістан және Жамбыл облыстарының әкімшілік шекарасы бойынша жүреді. Одан әрі шекара солтүстік-батысқа бұрылады, Т. Дүйсенбайұлы елді мекенінің оңтүстік-батысынан өтеді (Жамбыл облысы, Жуалы ауданы), газ құбырын кесіп өтіп, 10-шы нүктеге жетеді.</w:t>
      </w:r>
    </w:p>
    <w:p>
      <w:pPr>
        <w:spacing w:after="0"/>
        <w:ind w:left="0"/>
        <w:jc w:val="both"/>
      </w:pPr>
      <w:r>
        <w:rPr>
          <w:rFonts w:ascii="Times New Roman"/>
          <w:b w:val="false"/>
          <w:i w:val="false"/>
          <w:color w:val="000000"/>
          <w:sz w:val="28"/>
        </w:rPr>
        <w:t>
      10-шы нүктеде шекара солтүстік-шығысқа қарай бағытын өзгертеді, Қаратас – Күренбел қара жолын, Ырысбек Батыр елді мекенін қиып өтеді және Қошқараттың бастауынан солтүстік-батысқа қарай Қаратау тауларына қарай орайды. Шаян өзенінің бойында, Шу-Талас бассейнінің сызығы Үлкен Ақтау таулары мен Қаратау жотасына бұрылып, тағы да сол шекарамен Түркістан маңында бірігіп, Жамбыл мен Түркістан облыстарын жалғайтын 9-шы нүктеге жақындайды.</w:t>
      </w:r>
    </w:p>
    <w:p>
      <w:pPr>
        <w:spacing w:after="0"/>
        <w:ind w:left="0"/>
        <w:jc w:val="both"/>
      </w:pPr>
      <w:r>
        <w:rPr>
          <w:rFonts w:ascii="Times New Roman"/>
          <w:b w:val="false"/>
          <w:i w:val="false"/>
          <w:color w:val="000000"/>
          <w:sz w:val="28"/>
        </w:rPr>
        <w:t>
      9-шы нүктеден 8-ші нүктеге дейін (1126-шы биіктік белгісі) бассейн шекарасы Түркістан облысының Бәйдібек және Созақ аудандарының бөлу сызығы бойымен жүреді, Жартытөбе – Шақпақ жабыны жақсартылған автожолды, мұнай құбырын кесіп өтеді және солтүстік жағынан Тасқомырсай елді мекенінің маңынан өтеді. Одан әрі Түркістан қаласы мен Созақ ауданының шекарасы бойымен жүріп, Тұрлан мен Бажы асуларын кесіп өтеді.</w:t>
      </w:r>
    </w:p>
    <w:p>
      <w:pPr>
        <w:spacing w:after="0"/>
        <w:ind w:left="0"/>
        <w:jc w:val="both"/>
      </w:pPr>
      <w:r>
        <w:rPr>
          <w:rFonts w:ascii="Times New Roman"/>
          <w:b w:val="false"/>
          <w:i w:val="false"/>
          <w:color w:val="000000"/>
          <w:sz w:val="28"/>
        </w:rPr>
        <w:t>
      8-ші нүктеден 7-ші нүктеге дейін Шу-Талас бассейндік инспекциясы қызметінің шекарасы жекелеген учаскені қоспағанда, Қызылорда және Түркістан облыстарының шекарасы бойынша өтеді (Ран асуы ауданында Қаратау жотасына өтеді, содан кейін Күрдон асуы маңында қайтадан шекараға оралады).</w:t>
      </w:r>
    </w:p>
    <w:p>
      <w:pPr>
        <w:spacing w:after="0"/>
        <w:ind w:left="0"/>
        <w:jc w:val="both"/>
      </w:pPr>
      <w:r>
        <w:rPr>
          <w:rFonts w:ascii="Times New Roman"/>
          <w:b w:val="false"/>
          <w:i w:val="false"/>
          <w:color w:val="000000"/>
          <w:sz w:val="28"/>
        </w:rPr>
        <w:t>
      Ақсүмбе мен Шолақ өзендерінің арасынан өтіп, солтүстік-батысқа бұрылады, Қаратау жотасы арқылы Ақжарбұлақ бұлағына дейін жетеді және Телікөл каналы бойымен Арал-Сырдария, Нұра-Сарысу және Шу-Талас бассейндік инспекциясының шекаралары қиылысатын нүктеге дейін созылады (6-нүкте).</w:t>
      </w:r>
    </w:p>
    <w:p>
      <w:pPr>
        <w:spacing w:after="0"/>
        <w:ind w:left="0"/>
        <w:jc w:val="both"/>
      </w:pPr>
      <w:r>
        <w:rPr>
          <w:rFonts w:ascii="Times New Roman"/>
          <w:b w:val="false"/>
          <w:i w:val="false"/>
          <w:color w:val="000000"/>
          <w:sz w:val="28"/>
        </w:rPr>
        <w:t>
      Осы жерден су шаруашылығы бассейнінің ерекшелігі Тайконыр елді мекенінің маңындағы Ащыкөл ойысына және Байқұмбыр артезиан құдығына (Түркістан облысы) қарай солтүстік-шығысқа қарай оралады, одан әрі қызылқак құдығынан солтүстік-батысқа қарай жылжиды. Қарақойын көлінің оңтүстік-шығысындағы 292 белгісіне жақын жерде бассейндік инспекция шекарасы шығысқа бұрылып, Қарағанды және Түркістан облыстарының шекарасына параллель 63 нүктеге қарай жүреді.</w:t>
      </w:r>
    </w:p>
    <w:p>
      <w:pPr>
        <w:spacing w:after="0"/>
        <w:ind w:left="0"/>
        <w:jc w:val="both"/>
      </w:pPr>
      <w:r>
        <w:rPr>
          <w:rFonts w:ascii="Times New Roman"/>
          <w:b w:val="false"/>
          <w:i w:val="false"/>
          <w:color w:val="000000"/>
          <w:sz w:val="28"/>
        </w:rPr>
        <w:t>
      Одан әрі бассейннің шекарасы Қарағанды және Жамбыл облыстарының аумақтарын бөлетін әкімшілік шекара бойынша, Кетатакыр, Соркөл шатқалы арқылы Шоқпаржал тауларына дейін (62-нүкте) өтеді.</w:t>
      </w:r>
    </w:p>
    <w:p>
      <w:pPr>
        <w:spacing w:after="0"/>
        <w:ind w:left="0"/>
        <w:jc w:val="both"/>
      </w:pPr>
      <w:r>
        <w:rPr>
          <w:rFonts w:ascii="Times New Roman"/>
          <w:b w:val="false"/>
          <w:i w:val="false"/>
          <w:color w:val="000000"/>
          <w:sz w:val="28"/>
        </w:rPr>
        <w:t>
      Осы жерден ол оңтүстік-шығысқа бұрылып, Тасбұлақ құдығынан шығысқа қарай биіктігі 558 метр (16-нүкте) Қызылтан тауына қарай өтеді. Сол бағытта жүріп, Желтау тауларының суайрығы бойымен өтеді және түлкіні Ойсексеуіл шатқалының ауданында Майжарылған тауларына бұрылады, одан кейін Сарыбұлақ өзенінің бойымен Айтау тауының №3 пикетіне (15-нүкте) қарай жүреді.</w:t>
      </w:r>
    </w:p>
    <w:p>
      <w:pPr>
        <w:spacing w:after="0"/>
        <w:ind w:left="0"/>
        <w:jc w:val="both"/>
      </w:pPr>
      <w:r>
        <w:rPr>
          <w:rFonts w:ascii="Times New Roman"/>
          <w:b w:val="false"/>
          <w:i w:val="false"/>
          <w:color w:val="000000"/>
          <w:sz w:val="28"/>
        </w:rPr>
        <w:t>
      Осы таулардың су алабынан кейін шекара Ұзынсу, Иирсу және Қалғұты өзендерінің су алабымен, Ұзынсу және Кенен елді мекенінен оңтүстік-батысқа қарай, Ұзынсу және Шоқпар өзендері арқылы өтеді. Бұдан әрі шекара үлкен Сұлутор және Сұлутор елді мекендерінен солтүстік-шығысқа қарай өтеді, Көктөбе – актер қара ауылдық жолын кесіп өтеді және 2405 ең жоғары белгісіне (14-нүкте) жақындайды.</w:t>
      </w:r>
    </w:p>
    <w:p>
      <w:pPr>
        <w:spacing w:after="0"/>
        <w:ind w:left="0"/>
        <w:jc w:val="both"/>
      </w:pPr>
      <w:r>
        <w:rPr>
          <w:rFonts w:ascii="Times New Roman"/>
          <w:b w:val="false"/>
          <w:i w:val="false"/>
          <w:color w:val="000000"/>
          <w:sz w:val="28"/>
        </w:rPr>
        <w:t>
      Бұдан әрі бассейннің шекарасы Жетіжол жотасының суайрығына өтіп, Қастек жотасына, Қарақоныс және Қастек өзендерінің аралығына (13-ші нүкте) бұрыла отырып, Алматы және Жамбыл облыстарының әкімшілік желісі бойынша жүруді жалғастырады (Үйтас тауы ауданындағы Алматы облысының аумағын қамтиды).</w:t>
      </w:r>
    </w:p>
    <w:p>
      <w:pPr>
        <w:spacing w:after="0"/>
        <w:ind w:left="0"/>
        <w:jc w:val="both"/>
      </w:pPr>
      <w:r>
        <w:rPr>
          <w:rFonts w:ascii="Times New Roman"/>
          <w:b w:val="false"/>
          <w:i w:val="false"/>
          <w:color w:val="000000"/>
          <w:sz w:val="28"/>
        </w:rPr>
        <w:t>
      Бұдан әрі шекара Қазақстан-Қырғызстан мемлекеттік желісі бойынша жүреді және Майдантал асуынан солтүстікке қарай 12-ші нүктеде жабылады.</w:t>
      </w:r>
    </w:p>
    <w:bookmarkStart w:name="z800" w:id="773"/>
    <w:p>
      <w:pPr>
        <w:spacing w:after="0"/>
        <w:ind w:left="0"/>
        <w:jc w:val="left"/>
      </w:pPr>
      <w:r>
        <w:rPr>
          <w:rFonts w:ascii="Times New Roman"/>
          <w:b/>
          <w:i w:val="false"/>
          <w:color w:val="000000"/>
        </w:rPr>
        <w:t xml:space="preserve"> Шу-Талас бассейнінің бұрылыс нүктелерінің географиялық координаттары</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министрлігі</w:t>
            </w:r>
            <w:r>
              <w:br/>
            </w:r>
            <w:r>
              <w:rPr>
                <w:rFonts w:ascii="Times New Roman"/>
                <w:b w:val="false"/>
                <w:i w:val="false"/>
                <w:color w:val="000000"/>
                <w:sz w:val="20"/>
              </w:rPr>
              <w:t>Су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2023 жылғы ______</w:t>
            </w:r>
            <w:r>
              <w:br/>
            </w:r>
            <w:r>
              <w:rPr>
                <w:rFonts w:ascii="Times New Roman"/>
                <w:b w:val="false"/>
                <w:i w:val="false"/>
                <w:color w:val="000000"/>
                <w:sz w:val="20"/>
              </w:rPr>
              <w:t>№ ___ бұйрығына</w:t>
            </w:r>
            <w:r>
              <w:br/>
            </w:r>
            <w:r>
              <w:rPr>
                <w:rFonts w:ascii="Times New Roman"/>
                <w:b w:val="false"/>
                <w:i w:val="false"/>
                <w:color w:val="000000"/>
                <w:sz w:val="20"/>
              </w:rPr>
              <w:t>9-қосымша</w:t>
            </w:r>
          </w:p>
        </w:tc>
      </w:tr>
    </w:tbl>
    <w:bookmarkStart w:name="z802" w:id="774"/>
    <w:p>
      <w:pPr>
        <w:spacing w:after="0"/>
        <w:ind w:left="0"/>
        <w:jc w:val="left"/>
      </w:pPr>
      <w:r>
        <w:rPr>
          <w:rFonts w:ascii="Times New Roman"/>
          <w:b/>
          <w:i w:val="false"/>
          <w:color w:val="000000"/>
        </w:rPr>
        <w:t xml:space="preserve"> Қазақстан Республикасы Ауыл шаруашылығы министрлігі Су ресурстары комитеті төрағасының және Қазақстан Республикасы Экология, геология және табиғи ресурстар министрлігінің Су ресурстары комитеті төрағасының жойылуға жататын бұйрықтарының тізбесі</w:t>
      </w:r>
    </w:p>
    <w:bookmarkEnd w:id="774"/>
    <w:bookmarkStart w:name="z803" w:id="775"/>
    <w:p>
      <w:pPr>
        <w:spacing w:after="0"/>
        <w:ind w:left="0"/>
        <w:jc w:val="both"/>
      </w:pPr>
      <w:r>
        <w:rPr>
          <w:rFonts w:ascii="Times New Roman"/>
          <w:b w:val="false"/>
          <w:i w:val="false"/>
          <w:color w:val="000000"/>
          <w:sz w:val="28"/>
        </w:rPr>
        <w:t xml:space="preserve">
      1.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инспекциялардың ережелерін бекіту туралы" Қазақстан Республикасы Ауыл шаруашылығы министрлігі Су ресурстары комитеті төрағасының 2016 жылғы 15 желтоқсандағы № 175 бұйрығына өзгеріс енгізу туралы" Қазақстан Республикасы Ауыл шаруашылығы министрлігі Су ресурстары комитеті төрағасының 2018 жылғы 10 тамыздағы № 210 </w:t>
      </w:r>
      <w:r>
        <w:rPr>
          <w:rFonts w:ascii="Times New Roman"/>
          <w:b w:val="false"/>
          <w:i w:val="false"/>
          <w:color w:val="000000"/>
          <w:sz w:val="28"/>
        </w:rPr>
        <w:t>бұйрығы</w:t>
      </w:r>
      <w:r>
        <w:rPr>
          <w:rFonts w:ascii="Times New Roman"/>
          <w:b w:val="false"/>
          <w:i w:val="false"/>
          <w:color w:val="000000"/>
          <w:sz w:val="28"/>
        </w:rPr>
        <w:t>.</w:t>
      </w:r>
    </w:p>
    <w:bookmarkEnd w:id="775"/>
    <w:bookmarkStart w:name="z804" w:id="776"/>
    <w:p>
      <w:pPr>
        <w:spacing w:after="0"/>
        <w:ind w:left="0"/>
        <w:jc w:val="both"/>
      </w:pPr>
      <w:r>
        <w:rPr>
          <w:rFonts w:ascii="Times New Roman"/>
          <w:b w:val="false"/>
          <w:i w:val="false"/>
          <w:color w:val="000000"/>
          <w:sz w:val="28"/>
        </w:rPr>
        <w:t xml:space="preserve">
      2.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инспекциялардың ережелерін бекіту туралы" Қазақстан Республикасы Ауыл шаруашылығы министрлігі Су ресурстары комитеті төрағасының 2016 жылғы 15 желтоқсандағы № 175 бұйрығына өзгеріс енгізу туралы" Қазақстан Республикасы Ауыл шаруашылығы министрлігі Су ресурстары комитеті төрағасының міндетін атқарушысының 2019 жылғы 13 мамырдағы № 109 </w:t>
      </w:r>
      <w:r>
        <w:rPr>
          <w:rFonts w:ascii="Times New Roman"/>
          <w:b w:val="false"/>
          <w:i w:val="false"/>
          <w:color w:val="000000"/>
          <w:sz w:val="28"/>
        </w:rPr>
        <w:t>бұйрығы</w:t>
      </w:r>
      <w:r>
        <w:rPr>
          <w:rFonts w:ascii="Times New Roman"/>
          <w:b w:val="false"/>
          <w:i w:val="false"/>
          <w:color w:val="000000"/>
          <w:sz w:val="28"/>
        </w:rPr>
        <w:t>.</w:t>
      </w:r>
    </w:p>
    <w:bookmarkEnd w:id="776"/>
    <w:bookmarkStart w:name="z805" w:id="777"/>
    <w:p>
      <w:pPr>
        <w:spacing w:after="0"/>
        <w:ind w:left="0"/>
        <w:jc w:val="both"/>
      </w:pPr>
      <w:r>
        <w:rPr>
          <w:rFonts w:ascii="Times New Roman"/>
          <w:b w:val="false"/>
          <w:i w:val="false"/>
          <w:color w:val="000000"/>
          <w:sz w:val="28"/>
        </w:rPr>
        <w:t xml:space="preserve">
      3.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инспекциялардың кейбір мәселелері туралы" Қазақстан Республикасы Ауыл шаруашылығы министрлігі Су ресурстары комитеті төрағасының міндетін атқарушының 2019 жылғы 17 маусымдағы № 141 </w:t>
      </w:r>
      <w:r>
        <w:rPr>
          <w:rFonts w:ascii="Times New Roman"/>
          <w:b w:val="false"/>
          <w:i w:val="false"/>
          <w:color w:val="000000"/>
          <w:sz w:val="28"/>
        </w:rPr>
        <w:t>бұйрығы</w:t>
      </w:r>
      <w:r>
        <w:rPr>
          <w:rFonts w:ascii="Times New Roman"/>
          <w:b w:val="false"/>
          <w:i w:val="false"/>
          <w:color w:val="000000"/>
          <w:sz w:val="28"/>
        </w:rPr>
        <w:t>.</w:t>
      </w:r>
    </w:p>
    <w:bookmarkEnd w:id="777"/>
    <w:bookmarkStart w:name="z806" w:id="778"/>
    <w:p>
      <w:pPr>
        <w:spacing w:after="0"/>
        <w:ind w:left="0"/>
        <w:jc w:val="both"/>
      </w:pPr>
      <w:r>
        <w:rPr>
          <w:rFonts w:ascii="Times New Roman"/>
          <w:b w:val="false"/>
          <w:i w:val="false"/>
          <w:color w:val="000000"/>
          <w:sz w:val="28"/>
        </w:rPr>
        <w:t xml:space="preserve">
      4. "Қазақстан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инспекциялардың кейбір мәселелері туралы" Қазақстан Республикасы Ауыл шаруашылығы министрлігі Су ресурстары комитеті төрағасының міндетін атқарушының 2019 жылғы 5 шілдедегі № 153 </w:t>
      </w:r>
      <w:r>
        <w:rPr>
          <w:rFonts w:ascii="Times New Roman"/>
          <w:b w:val="false"/>
          <w:i w:val="false"/>
          <w:color w:val="000000"/>
          <w:sz w:val="28"/>
        </w:rPr>
        <w:t>бұйрығы</w:t>
      </w:r>
      <w:r>
        <w:rPr>
          <w:rFonts w:ascii="Times New Roman"/>
          <w:b w:val="false"/>
          <w:i w:val="false"/>
          <w:color w:val="000000"/>
          <w:sz w:val="28"/>
        </w:rPr>
        <w:t>.</w:t>
      </w:r>
    </w:p>
    <w:bookmarkEnd w:id="778"/>
    <w:bookmarkStart w:name="z807" w:id="779"/>
    <w:p>
      <w:pPr>
        <w:spacing w:after="0"/>
        <w:ind w:left="0"/>
        <w:jc w:val="both"/>
      </w:pPr>
      <w:r>
        <w:rPr>
          <w:rFonts w:ascii="Times New Roman"/>
          <w:b w:val="false"/>
          <w:i w:val="false"/>
          <w:color w:val="000000"/>
          <w:sz w:val="28"/>
        </w:rPr>
        <w:t xml:space="preserve">
      5.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инспекциялардың ережелерін бекіту туралы" Қазақстан Республикасы Экология, геология және табиғи ресурстар министрлігі Су ресурстары комитеті төрағасының 2019 жылғы 13 тамыздағы № 170 </w:t>
      </w:r>
      <w:r>
        <w:rPr>
          <w:rFonts w:ascii="Times New Roman"/>
          <w:b w:val="false"/>
          <w:i w:val="false"/>
          <w:color w:val="000000"/>
          <w:sz w:val="28"/>
        </w:rPr>
        <w:t>бұйрығы</w:t>
      </w:r>
      <w:r>
        <w:rPr>
          <w:rFonts w:ascii="Times New Roman"/>
          <w:b w:val="false"/>
          <w:i w:val="false"/>
          <w:color w:val="000000"/>
          <w:sz w:val="28"/>
        </w:rPr>
        <w:t>.</w:t>
      </w:r>
    </w:p>
    <w:bookmarkEnd w:id="779"/>
    <w:bookmarkStart w:name="z808" w:id="780"/>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инспекциялардың ережелерін бекіту туралы" Қазақстан Республикасы Экология, геология және табиғи ресурстар министрлігі Су ресурстары комитеті төрағасының 2019 жылғы 13 тамыздағы № 170 бұйрығына өзгерістер мен толықтырулар енгізу туралы" Қазақстан Республикасы Экология, геология және табиғи ресурстар министрлігі Су ресурстары комитеті төрағасының бұйрығы.</w:t>
      </w:r>
    </w:p>
    <w:bookmarkEnd w:id="7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