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29779" w14:textId="37297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Өмірзақ ауылы жергілікті қоғамдастықтың бөлек жиындарын өткізудің қағидаларын және жергілікті қоғамдастық жиынына қатысу үшін ауыл тұрғындары өкілдерінің сандық құрамын бекіту туралы</w:t>
      </w:r>
    </w:p>
    <w:p>
      <w:pPr>
        <w:spacing w:after="0"/>
        <w:ind w:left="0"/>
        <w:jc w:val="both"/>
      </w:pPr>
      <w:r>
        <w:rPr>
          <w:rFonts w:ascii="Times New Roman"/>
          <w:b w:val="false"/>
          <w:i w:val="false"/>
          <w:color w:val="000000"/>
          <w:sz w:val="28"/>
        </w:rPr>
        <w:t>Маңғыстау облысы Ақтау қалалық мәслихатының 2023 жылғы 14 желтоқсандағы № 9/52 шешімі</w:t>
      </w:r>
    </w:p>
    <w:p>
      <w:pPr>
        <w:spacing w:after="0"/>
        <w:ind w:left="0"/>
        <w:jc w:val="both"/>
      </w:pPr>
      <w:bookmarkStart w:name="z1" w:id="0"/>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Заңының 39-3-бабының 6-тармағына және Қазақстан Республикасы Ұлттық экономика министрінің 2023 жылғы 23 маусымдағы </w:t>
      </w:r>
      <w:r>
        <w:rPr>
          <w:rFonts w:ascii="Times New Roman"/>
          <w:b w:val="false"/>
          <w:i w:val="false"/>
          <w:color w:val="000000"/>
          <w:sz w:val="28"/>
        </w:rPr>
        <w:t>№ 122</w:t>
      </w:r>
      <w:r>
        <w:rPr>
          <w:rFonts w:ascii="Times New Roman"/>
          <w:b w:val="false"/>
          <w:i w:val="false"/>
          <w:color w:val="000000"/>
          <w:sz w:val="28"/>
        </w:rPr>
        <w:t xml:space="preserve"> бұйрығымен бекітілген Жергілікті қоғамдастықтың бөлек жиындарын өткізудің үлгілік қағидаларына (Нормативтік құқықтық актілерді мемлекеттік тіркеу тізілімінде № 32894 болып тіркелген) сәйкес Ақтау қалалық мәслихаты ШЕШІМ ҚАБЫЛДАДЫ:</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1) Өмірзақ ауылының жергілікті қоғамдастықтың бөлек жиындарын өткізудің қағидалары;</w:t>
      </w:r>
    </w:p>
    <w:bookmarkEnd w:id="2"/>
    <w:bookmarkStart w:name="z4" w:id="3"/>
    <w:p>
      <w:pPr>
        <w:spacing w:after="0"/>
        <w:ind w:left="0"/>
        <w:jc w:val="both"/>
      </w:pPr>
      <w:r>
        <w:rPr>
          <w:rFonts w:ascii="Times New Roman"/>
          <w:b w:val="false"/>
          <w:i w:val="false"/>
          <w:color w:val="000000"/>
          <w:sz w:val="28"/>
        </w:rPr>
        <w:t>
      2) жергілікті қоғамдастық жиынына қатысу үшін ауыл тұрғындары өкілдерінің сандық құрамы бекітілсін.</w:t>
      </w:r>
    </w:p>
    <w:bookmarkEnd w:id="3"/>
    <w:bookmarkStart w:name="z5"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Ақтау қалалық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С.Т.Закенов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Ақтау қалалық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№9/52 шешімімен бекітілген</w:t>
            </w:r>
          </w:p>
        </w:tc>
      </w:tr>
    </w:tbl>
    <w:bookmarkStart w:name="z9" w:id="5"/>
    <w:p>
      <w:pPr>
        <w:spacing w:after="0"/>
        <w:ind w:left="0"/>
        <w:jc w:val="left"/>
      </w:pPr>
      <w:r>
        <w:rPr>
          <w:rFonts w:ascii="Times New Roman"/>
          <w:b/>
          <w:i w:val="false"/>
          <w:color w:val="000000"/>
        </w:rPr>
        <w:t xml:space="preserve"> Өмірзақ ауылы жергілікті қоғамдастықтың  бөлек жиындарын өткізудің қағидалары</w:t>
      </w:r>
    </w:p>
    <w:bookmarkEnd w:id="5"/>
    <w:bookmarkStart w:name="z10" w:id="6"/>
    <w:p>
      <w:pPr>
        <w:spacing w:after="0"/>
        <w:ind w:left="0"/>
        <w:jc w:val="left"/>
      </w:pPr>
      <w:r>
        <w:rPr>
          <w:rFonts w:ascii="Times New Roman"/>
          <w:b/>
          <w:i w:val="false"/>
          <w:color w:val="000000"/>
        </w:rPr>
        <w:t xml:space="preserve"> 1 тарау. Жалпы ережелер</w:t>
      </w:r>
    </w:p>
    <w:bookmarkEnd w:id="6"/>
    <w:bookmarkStart w:name="z11" w:id="7"/>
    <w:p>
      <w:pPr>
        <w:spacing w:after="0"/>
        <w:ind w:left="0"/>
        <w:jc w:val="both"/>
      </w:pPr>
      <w:r>
        <w:rPr>
          <w:rFonts w:ascii="Times New Roman"/>
          <w:b w:val="false"/>
          <w:i w:val="false"/>
          <w:color w:val="000000"/>
          <w:sz w:val="28"/>
        </w:rPr>
        <w:t>
      1.Осы Өмірзақ ауылы жергілікті қоғамдастықтың бөлек жиындарын өткізудің қағидалары Қазақстан Республикасының "Қазақстан Республикасындағы жергілікті мемлекеттік басқару және өзін-өзі басқару туралы" Заңының 39-3-бабының 6-тармағына, Қазақстан Республикасы Ұлттық экономика министрінің 2023 жылғы 23 маусымдағы № 122 бұйрығымен бекітілген Жергілікті қоғамдастықтың бөлек жиындарын өткізудің үлгілік қағидаларына сәйкес әзірленді және Өмірзақ ауылының, оның ішінде "Рауан", "Ақ желкен", "Оймаша" тұрғын массивтерінің тұрғындарының жергілікті қоғамдастықтың бөлек жиындарын өткізудің тәртібін белгілейді.</w:t>
      </w:r>
    </w:p>
    <w:bookmarkEnd w:id="7"/>
    <w:bookmarkStart w:name="z12" w:id="8"/>
    <w:p>
      <w:pPr>
        <w:spacing w:after="0"/>
        <w:ind w:left="0"/>
        <w:jc w:val="both"/>
      </w:pPr>
      <w:r>
        <w:rPr>
          <w:rFonts w:ascii="Times New Roman"/>
          <w:b w:val="false"/>
          <w:i w:val="false"/>
          <w:color w:val="000000"/>
          <w:sz w:val="28"/>
        </w:rPr>
        <w:t>
      2.Осы Қағидаларда мынадай негізгі ұғымдар пайдаланылады:</w:t>
      </w:r>
    </w:p>
    <w:bookmarkEnd w:id="8"/>
    <w:bookmarkStart w:name="z13" w:id="9"/>
    <w:p>
      <w:pPr>
        <w:spacing w:after="0"/>
        <w:ind w:left="0"/>
        <w:jc w:val="both"/>
      </w:pPr>
      <w:r>
        <w:rPr>
          <w:rFonts w:ascii="Times New Roman"/>
          <w:b w:val="false"/>
          <w:i w:val="false"/>
          <w:color w:val="000000"/>
          <w:sz w:val="28"/>
        </w:rPr>
        <w:t>
      1)бөлек жергілікті қоғамдастық жиыны – Өмірзақ ауылы тұрғындарының (жергілікті қоғамдастық мүшелерінің) жергілікті қоғамдастық жиынына қатысу үшін өкілдерді сайлауға тікелей қатысуы;</w:t>
      </w:r>
    </w:p>
    <w:bookmarkEnd w:id="9"/>
    <w:bookmarkStart w:name="z14" w:id="10"/>
    <w:p>
      <w:pPr>
        <w:spacing w:after="0"/>
        <w:ind w:left="0"/>
        <w:jc w:val="both"/>
      </w:pPr>
      <w:r>
        <w:rPr>
          <w:rFonts w:ascii="Times New Roman"/>
          <w:b w:val="false"/>
          <w:i w:val="false"/>
          <w:color w:val="000000"/>
          <w:sz w:val="28"/>
        </w:rPr>
        <w:t>
      2)жергілікті қоғамдастық – шекараларында жергілікті өзін-өзі басқару жүзеге асырылатын, оның органдары құрылатын және жұмыс істейтін Өмірзақ ауылында тұратын тұрғындардың (жергілікті қоғамдастық мүшелерінің) жиынтығы.</w:t>
      </w:r>
    </w:p>
    <w:bookmarkEnd w:id="10"/>
    <w:bookmarkStart w:name="z15" w:id="11"/>
    <w:p>
      <w:pPr>
        <w:spacing w:after="0"/>
        <w:ind w:left="0"/>
        <w:jc w:val="left"/>
      </w:pPr>
      <w:r>
        <w:rPr>
          <w:rFonts w:ascii="Times New Roman"/>
          <w:b/>
          <w:i w:val="false"/>
          <w:color w:val="000000"/>
        </w:rPr>
        <w:t xml:space="preserve"> 2 тарау. Жергілікті қоғамдастықтың бөлек жиындарын өткізу тәртібі</w:t>
      </w:r>
    </w:p>
    <w:bookmarkEnd w:id="11"/>
    <w:bookmarkStart w:name="z16" w:id="12"/>
    <w:p>
      <w:pPr>
        <w:spacing w:after="0"/>
        <w:ind w:left="0"/>
        <w:jc w:val="both"/>
      </w:pPr>
      <w:r>
        <w:rPr>
          <w:rFonts w:ascii="Times New Roman"/>
          <w:b w:val="false"/>
          <w:i w:val="false"/>
          <w:color w:val="000000"/>
          <w:sz w:val="28"/>
        </w:rPr>
        <w:t>
      3.Жергілікті қоғамдастықтың бөлек жиынын өткізу үшін Өмірзақ ауылының аумағы : Өмірзақ ауылы, "Рауан", "Ақ желкен", "Оймаша" тұрғын массивтері учаскелерге бөлінеді.</w:t>
      </w:r>
    </w:p>
    <w:bookmarkEnd w:id="12"/>
    <w:bookmarkStart w:name="z17" w:id="13"/>
    <w:p>
      <w:pPr>
        <w:spacing w:after="0"/>
        <w:ind w:left="0"/>
        <w:jc w:val="both"/>
      </w:pPr>
      <w:r>
        <w:rPr>
          <w:rFonts w:ascii="Times New Roman"/>
          <w:b w:val="false"/>
          <w:i w:val="false"/>
          <w:color w:val="000000"/>
          <w:sz w:val="28"/>
        </w:rPr>
        <w:t>
      4.Жергілікті қоғамдастықтың бөлек жиындарында жергілікті қоғамдастық жиынына қатысу үшін саны үш адамнан аспайтын өкілдер сайланады.</w:t>
      </w:r>
    </w:p>
    <w:bookmarkEnd w:id="13"/>
    <w:bookmarkStart w:name="z18" w:id="14"/>
    <w:p>
      <w:pPr>
        <w:spacing w:after="0"/>
        <w:ind w:left="0"/>
        <w:jc w:val="both"/>
      </w:pPr>
      <w:r>
        <w:rPr>
          <w:rFonts w:ascii="Times New Roman"/>
          <w:b w:val="false"/>
          <w:i w:val="false"/>
          <w:color w:val="000000"/>
          <w:sz w:val="28"/>
        </w:rPr>
        <w:t>
      5.Өмірзақ ауылының әкімі ауыл және тұрғын массивтердің шегінде жергілікті қоғамдастықтың бөлек жиынын шақырады және өткізуді ұйымдастырады.</w:t>
      </w:r>
    </w:p>
    <w:bookmarkEnd w:id="14"/>
    <w:bookmarkStart w:name="z19" w:id="15"/>
    <w:p>
      <w:pPr>
        <w:spacing w:after="0"/>
        <w:ind w:left="0"/>
        <w:jc w:val="both"/>
      </w:pPr>
      <w:r>
        <w:rPr>
          <w:rFonts w:ascii="Times New Roman"/>
          <w:b w:val="false"/>
          <w:i w:val="false"/>
          <w:color w:val="000000"/>
          <w:sz w:val="28"/>
        </w:rPr>
        <w:t>
      Тұрғын массив шегінде көппәтерлі үйлер болған кезде көппәтерлі үйдің бөлек жиындары жүргізілмейді.</w:t>
      </w:r>
    </w:p>
    <w:bookmarkEnd w:id="15"/>
    <w:bookmarkStart w:name="z20" w:id="16"/>
    <w:p>
      <w:pPr>
        <w:spacing w:after="0"/>
        <w:ind w:left="0"/>
        <w:jc w:val="both"/>
      </w:pPr>
      <w:r>
        <w:rPr>
          <w:rFonts w:ascii="Times New Roman"/>
          <w:b w:val="false"/>
          <w:i w:val="false"/>
          <w:color w:val="000000"/>
          <w:sz w:val="28"/>
        </w:rPr>
        <w:t xml:space="preserve">
      6.Жергілікті қоғамдастықтың бөлек жиындарының шақырылу уақыты, орны және талқыланатын мәселелер туралы жергілікті қоғамдастықтың халқын Өмірзақ ауылының әкімі бұқаралық ақпарат құралдары арқылы немесе өзге де тәсілдермен өткізілетін күнге дейін күнтізбелік он күннен кешіктірмей хабардар етеді. </w:t>
      </w:r>
    </w:p>
    <w:bookmarkEnd w:id="16"/>
    <w:bookmarkStart w:name="z21" w:id="17"/>
    <w:p>
      <w:pPr>
        <w:spacing w:after="0"/>
        <w:ind w:left="0"/>
        <w:jc w:val="both"/>
      </w:pPr>
      <w:r>
        <w:rPr>
          <w:rFonts w:ascii="Times New Roman"/>
          <w:b w:val="false"/>
          <w:i w:val="false"/>
          <w:color w:val="000000"/>
          <w:sz w:val="28"/>
        </w:rPr>
        <w:t>
      7.Жергілікті қоғамдастықтың бөлек жиынын ашудың алдында тиісті ауыл, тұрғын массивтің қатысып отырған тұрғындарын тіркеу жүргізіледі.</w:t>
      </w:r>
    </w:p>
    <w:bookmarkEnd w:id="17"/>
    <w:bookmarkStart w:name="z22" w:id="18"/>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8"/>
    <w:bookmarkStart w:name="z23" w:id="19"/>
    <w:p>
      <w:pPr>
        <w:spacing w:after="0"/>
        <w:ind w:left="0"/>
        <w:jc w:val="both"/>
      </w:pPr>
      <w:r>
        <w:rPr>
          <w:rFonts w:ascii="Times New Roman"/>
          <w:b w:val="false"/>
          <w:i w:val="false"/>
          <w:color w:val="000000"/>
          <w:sz w:val="28"/>
        </w:rPr>
        <w:t xml:space="preserve">
      Жергілікті қоғамдастықтың бөлек жиыны осы ауыл, тұрғын массивте тұратын тұрғындардың (жергілікті қоғамдастық мүшелерінің) кемінде он пайызы қатысқан кезде өтті деп есептеледі. </w:t>
      </w:r>
    </w:p>
    <w:bookmarkEnd w:id="19"/>
    <w:bookmarkStart w:name="z24" w:id="20"/>
    <w:p>
      <w:pPr>
        <w:spacing w:after="0"/>
        <w:ind w:left="0"/>
        <w:jc w:val="both"/>
      </w:pPr>
      <w:r>
        <w:rPr>
          <w:rFonts w:ascii="Times New Roman"/>
          <w:b w:val="false"/>
          <w:i w:val="false"/>
          <w:color w:val="000000"/>
          <w:sz w:val="28"/>
        </w:rPr>
        <w:t>
      8.Жергілікті қоғамдастықтың бөлек жиынын Өмірзақ ауылының әкімі немесе ол уәкілеттік берген тұлға ашады.</w:t>
      </w:r>
    </w:p>
    <w:bookmarkEnd w:id="20"/>
    <w:bookmarkStart w:name="z25" w:id="21"/>
    <w:p>
      <w:pPr>
        <w:spacing w:after="0"/>
        <w:ind w:left="0"/>
        <w:jc w:val="both"/>
      </w:pPr>
      <w:r>
        <w:rPr>
          <w:rFonts w:ascii="Times New Roman"/>
          <w:b w:val="false"/>
          <w:i w:val="false"/>
          <w:color w:val="000000"/>
          <w:sz w:val="28"/>
        </w:rPr>
        <w:t>
      Өмірзақ ауылының әкімі немесе ол уәкілеттік берген тұлға бөлек жергілікті қоғамдастық жиынының төрағасы болып табылады.</w:t>
      </w:r>
    </w:p>
    <w:bookmarkEnd w:id="21"/>
    <w:bookmarkStart w:name="z26" w:id="22"/>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2"/>
    <w:bookmarkStart w:name="z27" w:id="23"/>
    <w:p>
      <w:pPr>
        <w:spacing w:after="0"/>
        <w:ind w:left="0"/>
        <w:jc w:val="both"/>
      </w:pPr>
      <w:r>
        <w:rPr>
          <w:rFonts w:ascii="Times New Roman"/>
          <w:b w:val="false"/>
          <w:i w:val="false"/>
          <w:color w:val="000000"/>
          <w:sz w:val="28"/>
        </w:rPr>
        <w:t>
      9.Жергілікті қоғамдастық жиынына қатысу үшін ауыл, тұрғын массив тұрғындары өкілдерінің кандидатураларын Ақтау қалалық мәслихаты бекіткен сандық құрамға сәйкес жергілікті қоғамдастықтың бөлек жиынының қатысушылары ұсынады.</w:t>
      </w:r>
    </w:p>
    <w:bookmarkEnd w:id="23"/>
    <w:bookmarkStart w:name="z28" w:id="24"/>
    <w:p>
      <w:pPr>
        <w:spacing w:after="0"/>
        <w:ind w:left="0"/>
        <w:jc w:val="both"/>
      </w:pPr>
      <w:r>
        <w:rPr>
          <w:rFonts w:ascii="Times New Roman"/>
          <w:b w:val="false"/>
          <w:i w:val="false"/>
          <w:color w:val="000000"/>
          <w:sz w:val="28"/>
        </w:rPr>
        <w:t>
      10.Дауыс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4"/>
    <w:bookmarkStart w:name="z29" w:id="25"/>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5"/>
    <w:bookmarkStart w:name="z30" w:id="26"/>
    <w:p>
      <w:pPr>
        <w:spacing w:after="0"/>
        <w:ind w:left="0"/>
        <w:jc w:val="both"/>
      </w:pPr>
      <w:r>
        <w:rPr>
          <w:rFonts w:ascii="Times New Roman"/>
          <w:b w:val="false"/>
          <w:i w:val="false"/>
          <w:color w:val="000000"/>
          <w:sz w:val="28"/>
        </w:rPr>
        <w:t>
      11.Жергілікті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Өмірзақ ауылы әкімінің аппаратына береді.</w:t>
      </w:r>
    </w:p>
    <w:bookmarkEnd w:id="26"/>
    <w:bookmarkStart w:name="z31" w:id="27"/>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7"/>
    <w:bookmarkStart w:name="z32" w:id="28"/>
    <w:p>
      <w:pPr>
        <w:spacing w:after="0"/>
        <w:ind w:left="0"/>
        <w:jc w:val="both"/>
      </w:pPr>
      <w:r>
        <w:rPr>
          <w:rFonts w:ascii="Times New Roman"/>
          <w:b w:val="false"/>
          <w:i w:val="false"/>
          <w:color w:val="000000"/>
          <w:sz w:val="28"/>
        </w:rPr>
        <w:t xml:space="preserve">
      1)жергілікті қоғамдастық жиынының немесе жергілікті қоғамдастық жиналысының өткізілген күні мен орны; </w:t>
      </w:r>
    </w:p>
    <w:bookmarkEnd w:id="28"/>
    <w:bookmarkStart w:name="z33" w:id="29"/>
    <w:p>
      <w:pPr>
        <w:spacing w:after="0"/>
        <w:ind w:left="0"/>
        <w:jc w:val="both"/>
      </w:pPr>
      <w:r>
        <w:rPr>
          <w:rFonts w:ascii="Times New Roman"/>
          <w:b w:val="false"/>
          <w:i w:val="false"/>
          <w:color w:val="000000"/>
          <w:sz w:val="28"/>
        </w:rPr>
        <w:t xml:space="preserve">
      2)тиісті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 </w:t>
      </w:r>
    </w:p>
    <w:bookmarkEnd w:id="29"/>
    <w:bookmarkStart w:name="z34" w:id="30"/>
    <w:p>
      <w:pPr>
        <w:spacing w:after="0"/>
        <w:ind w:left="0"/>
        <w:jc w:val="both"/>
      </w:pPr>
      <w:r>
        <w:rPr>
          <w:rFonts w:ascii="Times New Roman"/>
          <w:b w:val="false"/>
          <w:i w:val="false"/>
          <w:color w:val="000000"/>
          <w:sz w:val="28"/>
        </w:rPr>
        <w:t xml:space="preserve">
      3)қатысушылардың саны және олардың тегі, аты, әкесінің аты (ол болған жағдайда) көрсетілген тізім; </w:t>
      </w:r>
    </w:p>
    <w:bookmarkEnd w:id="30"/>
    <w:bookmarkStart w:name="z35" w:id="31"/>
    <w:p>
      <w:pPr>
        <w:spacing w:after="0"/>
        <w:ind w:left="0"/>
        <w:jc w:val="both"/>
      </w:pPr>
      <w:r>
        <w:rPr>
          <w:rFonts w:ascii="Times New Roman"/>
          <w:b w:val="false"/>
          <w:i w:val="false"/>
          <w:color w:val="000000"/>
          <w:sz w:val="28"/>
        </w:rPr>
        <w:t xml:space="preserve">
      4)жергілікті қоғамдастық жиынының немесе жергілікті қоғамдастық жиналысының төрағасы мен хатшысының тегі, аты, әкесінің аты (ол болған жағдайда); </w:t>
      </w:r>
    </w:p>
    <w:bookmarkEnd w:id="31"/>
    <w:bookmarkStart w:name="z36" w:id="32"/>
    <w:p>
      <w:pPr>
        <w:spacing w:after="0"/>
        <w:ind w:left="0"/>
        <w:jc w:val="both"/>
      </w:pPr>
      <w:r>
        <w:rPr>
          <w:rFonts w:ascii="Times New Roman"/>
          <w:b w:val="false"/>
          <w:i w:val="false"/>
          <w:color w:val="000000"/>
          <w:sz w:val="28"/>
        </w:rPr>
        <w:t>
      5)күн тәртібі, сөйленген сөздердің мазмұны және қабылданған шешімдер көрсетіледі.</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Ақтау қалалық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№9/52 шешімімен бекітілген</w:t>
            </w:r>
          </w:p>
        </w:tc>
      </w:tr>
    </w:tbl>
    <w:bookmarkStart w:name="z40" w:id="33"/>
    <w:p>
      <w:pPr>
        <w:spacing w:after="0"/>
        <w:ind w:left="0"/>
        <w:jc w:val="left"/>
      </w:pPr>
      <w:r>
        <w:rPr>
          <w:rFonts w:ascii="Times New Roman"/>
          <w:b/>
          <w:i w:val="false"/>
          <w:color w:val="000000"/>
        </w:rPr>
        <w:t xml:space="preserve"> Жергілікті қоғамдастық жиынына қатысу үшін ауыл тұрғындары өкілдерінің сандық құрамы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Өмірзақ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желкен тұрғын массиві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Оймаша тұрғын массиві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Рауан тұрғын массиві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