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cca7" w14:textId="c7cc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2023 жылғы 7 ақпандағы № 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Заңына, Жаңаөзен қалалық жер комиссиясының 2022 жылғы 26 желтоқсандағы №02-05/51 қорытындысы негізінде, "AK SU KMG" жауапкершілігі шектеулі серіктестігінің өтініші бойынша, Жаңаөзен қаласы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"AK SU KMG" жауапкершілігі шектеулі серіктестігіне Жаңаөзен қаласынан жер учаскелерін меншік иелері мен жер пайдаланушылардан жер учаскесін алып қоймастан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әкімінің орынбасары Ж. Қайнарбаевқа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"7"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Тұзсыздандыру зауытына су құбырын жүргізу үшін қауымдық сервитут белгіленетін жер учаскелерінің тізімі және көлемі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немесе жер пайдаланушылар аты-жөні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"Өзенмұнайгаз" акционерлік қоғамының су құбыры (13-201-006-2248)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"ҚазТрансГазАймақ" акционерлік қоғамының газ құбыры (13-201-006-2214)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"ҚазТрансГазАймақ" акционерлік қоғамының газ құбыры (13-201-006-2213)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 автокөлік жолдары және жолаушылар басқармасы"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"Орда" су құбыры (13-201-006-2329)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бойынша, 13-201-006-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Жаңаөзен-Қызылсай бағытындағы автокөлік тас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"Өзенмұнайгаз" акционерлік қоғамының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бойынша, 13-201-012-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Урбисинов Кыдырбек Акмурзаевич газ құбырын жүргізу үшін (кадастрлық нөмірі:13-201-012-455)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Урбисинов Кыдырбек Акмурзаевич су құбырын жүргізу үшін (кадастрлық нөмірі: 13-201-012-457)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"Интергаз Орталық Азия" акционерлік қоғамының қорғау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 Закон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"Қарақия аудандық құрылыс бөлімі" мемлекеттік мекемесінің тоқ желісін жүргізу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Рахат ауылының жер учаскелері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 желісін жүргізу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тас жолы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қаласы, Теңге ауылының жер учаскелері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